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A9A" w:rsidRDefault="00D84A9A" w:rsidP="00B561C0">
      <w:pPr>
        <w:rPr>
          <w:b/>
          <w:lang w:val="en"/>
        </w:rPr>
      </w:pPr>
      <w:r w:rsidRPr="00D84A9A">
        <w:rPr>
          <w:b/>
          <w:lang w:val="en"/>
        </w:rPr>
        <w:t>ANNEX A - LEARNING FROM LOSS SURVEY QUESTIONNAIRES</w:t>
      </w:r>
    </w:p>
    <w:p w:rsidR="00D84A9A" w:rsidRDefault="00D84A9A" w:rsidP="00B561C0">
      <w:pPr>
        <w:rPr>
          <w:b/>
          <w:lang w:val="en"/>
        </w:rPr>
      </w:pPr>
    </w:p>
    <w:p w:rsidR="00F74923" w:rsidRPr="00F74923" w:rsidRDefault="00F74923" w:rsidP="00B561C0">
      <w:pPr>
        <w:rPr>
          <w:b/>
          <w:lang w:val="en"/>
        </w:rPr>
      </w:pPr>
      <w:r w:rsidRPr="00F74923">
        <w:rPr>
          <w:b/>
          <w:lang w:val="en"/>
        </w:rPr>
        <w:t>Learning from Loss: tell us about your experience of the investigation of the death of a person being treated for mental illness, personality disorder, or learning disability: Family and carers survey</w:t>
      </w:r>
    </w:p>
    <w:p w:rsidR="00743F4B" w:rsidRDefault="00743F4B" w:rsidP="00B561C0"/>
    <w:p w:rsidR="003026CC" w:rsidRDefault="003026CC" w:rsidP="00B561C0">
      <w:r>
        <w:t>The questionnaire was accompanied by a leaflet – a copy is attached as Annex C.</w:t>
      </w:r>
    </w:p>
    <w:p w:rsidR="003026CC" w:rsidRDefault="003026CC" w:rsidP="00B561C0"/>
    <w:p w:rsidR="00F74923" w:rsidRDefault="00F74923" w:rsidP="00B561C0">
      <w:pPr>
        <w:rPr>
          <w:u w:val="single"/>
        </w:rPr>
      </w:pPr>
      <w:r>
        <w:rPr>
          <w:u w:val="single"/>
        </w:rPr>
        <w:t>Overview</w:t>
      </w:r>
    </w:p>
    <w:p w:rsidR="00F74923" w:rsidRDefault="00F74923" w:rsidP="00B561C0">
      <w:pPr>
        <w:rPr>
          <w:u w:val="single"/>
        </w:rPr>
      </w:pPr>
    </w:p>
    <w:p w:rsidR="00F74923" w:rsidRPr="00F74923" w:rsidRDefault="00F74923" w:rsidP="00F74923">
      <w:r w:rsidRPr="00F74923">
        <w:t>The Scottish Government is carrying out a review of the arrangements currently in place for investigating the deaths of people who use mental health services. Once the review has been completed we will publish it and present it to the Scottish Parliament.</w:t>
      </w:r>
    </w:p>
    <w:p w:rsidR="00F74923" w:rsidRPr="00F74923" w:rsidRDefault="00F74923" w:rsidP="00F74923"/>
    <w:p w:rsidR="00F74923" w:rsidRPr="00F74923" w:rsidRDefault="00F74923" w:rsidP="00F74923">
      <w:r w:rsidRPr="00F74923">
        <w:t>As part of this review we want to hear from people who have experience of these investigations. This includes where people have died by suicide. If you are a family member, carer or friend of someone who died and can tell us more about what investigation there was (or if there was no investigation at all) then we would like to hear from you.</w:t>
      </w:r>
    </w:p>
    <w:p w:rsidR="00F74923" w:rsidRPr="00F74923" w:rsidRDefault="00F74923" w:rsidP="00F74923"/>
    <w:p w:rsidR="00F74923" w:rsidRPr="00A16892" w:rsidRDefault="00F74923" w:rsidP="00F74923">
      <w:pPr>
        <w:rPr>
          <w:u w:val="single"/>
        </w:rPr>
      </w:pPr>
      <w:r w:rsidRPr="00A16892">
        <w:rPr>
          <w:u w:val="single"/>
        </w:rPr>
        <w:t>Why we are consulting</w:t>
      </w:r>
    </w:p>
    <w:p w:rsidR="00A16892" w:rsidRPr="00F74923" w:rsidRDefault="00A16892" w:rsidP="00F74923"/>
    <w:p w:rsidR="00F74923" w:rsidRPr="00F74923" w:rsidRDefault="00F74923" w:rsidP="00F74923">
      <w:r w:rsidRPr="00F74923">
        <w:t>When someone dies when they are receiving mental health care and treatment, several different organisations can be involved in looking into what happened. These can include health and social care organisations as well as justice organisations and others. </w:t>
      </w:r>
    </w:p>
    <w:p w:rsidR="00F74923" w:rsidRPr="00F74923" w:rsidRDefault="00F74923" w:rsidP="00F74923"/>
    <w:p w:rsidR="00F74923" w:rsidRPr="00F74923" w:rsidRDefault="00F74923" w:rsidP="00F74923">
      <w:r w:rsidRPr="00F74923">
        <w:t>However, it’s very important that we get the views of families, carers and friends who have direct experience of these investigations so that we can understand what does and doesn’t work well. We can then help others in a similar situation. Families, carers, and friends will have a unique viewpoint which will be different to that of the services involved.</w:t>
      </w:r>
    </w:p>
    <w:p w:rsidR="00F74923" w:rsidRPr="00F74923" w:rsidRDefault="00F74923" w:rsidP="00F74923">
      <w:r w:rsidRPr="00F74923">
        <w:t>The information provided by this survey will help to inform the final report which will be presented to the Scottish Parliament in December 2018.</w:t>
      </w:r>
    </w:p>
    <w:p w:rsidR="00F74923" w:rsidRPr="00F74923" w:rsidRDefault="00F74923" w:rsidP="00F74923"/>
    <w:p w:rsidR="00F74923" w:rsidRPr="00F74923" w:rsidRDefault="00F74923" w:rsidP="00F74923">
      <w:r w:rsidRPr="00F74923">
        <w:t>This survey forms part of the Scottish Government’s work to review the arrangements for investigating the deaths of patients — who at the time of death were in hospital, voluntarily or subject to detention, for treatment for mental disorder — as set out in section 37 of the Mental Health (Scotland) Act 2015.</w:t>
      </w:r>
    </w:p>
    <w:p w:rsidR="00F74923" w:rsidRDefault="00F74923" w:rsidP="00B561C0"/>
    <w:p w:rsidR="00296482" w:rsidRPr="00296482" w:rsidRDefault="00296482" w:rsidP="00B561C0">
      <w:pPr>
        <w:rPr>
          <w:u w:val="single"/>
        </w:rPr>
      </w:pPr>
      <w:r w:rsidRPr="00296482">
        <w:rPr>
          <w:u w:val="single"/>
        </w:rPr>
        <w:t>Questions</w:t>
      </w:r>
    </w:p>
    <w:p w:rsidR="00296482" w:rsidRDefault="00296482" w:rsidP="00B561C0"/>
    <w:p w:rsidR="00743F4B" w:rsidRDefault="00743F4B" w:rsidP="00743F4B">
      <w:pPr>
        <w:pStyle w:val="ListParagraph"/>
        <w:numPr>
          <w:ilvl w:val="0"/>
          <w:numId w:val="7"/>
        </w:numPr>
      </w:pPr>
      <w:r>
        <w:t xml:space="preserve">How long is it since your family member, friend, or the person you were caring for died? </w:t>
      </w:r>
    </w:p>
    <w:p w:rsidR="006D7E86" w:rsidRDefault="006D7E86" w:rsidP="006D7E86">
      <w:pPr>
        <w:pStyle w:val="ListParagraph"/>
      </w:pPr>
    </w:p>
    <w:p w:rsidR="00743F4B" w:rsidRDefault="006D7E86" w:rsidP="00743F4B">
      <w:pPr>
        <w:pStyle w:val="ListParagraph"/>
      </w:pPr>
      <w:r>
        <w:t>[F</w:t>
      </w:r>
      <w:r w:rsidR="00743F4B">
        <w:t>ree text box]</w:t>
      </w:r>
    </w:p>
    <w:p w:rsidR="00743F4B" w:rsidRDefault="00743F4B" w:rsidP="00743F4B">
      <w:pPr>
        <w:pStyle w:val="ListParagraph"/>
      </w:pPr>
    </w:p>
    <w:p w:rsidR="00743F4B" w:rsidRDefault="00743F4B" w:rsidP="00743F4B">
      <w:pPr>
        <w:pStyle w:val="ListParagraph"/>
        <w:numPr>
          <w:ilvl w:val="0"/>
          <w:numId w:val="7"/>
        </w:numPr>
      </w:pPr>
      <w:r>
        <w:t xml:space="preserve">Did the person die at home, in hospital or somewhere else? </w:t>
      </w:r>
    </w:p>
    <w:p w:rsidR="006D7E86" w:rsidRDefault="006D7E86" w:rsidP="006D7E86">
      <w:pPr>
        <w:pStyle w:val="ListParagraph"/>
      </w:pPr>
    </w:p>
    <w:p w:rsidR="00743F4B" w:rsidRDefault="006D7E86" w:rsidP="00743F4B">
      <w:pPr>
        <w:pStyle w:val="ListParagraph"/>
      </w:pPr>
      <w:r>
        <w:lastRenderedPageBreak/>
        <w:t>[</w:t>
      </w:r>
      <w:r w:rsidR="0075221D">
        <w:t>Please select only one item</w:t>
      </w:r>
      <w:r>
        <w:t xml:space="preserve"> -</w:t>
      </w:r>
      <w:r w:rsidR="00A064B5">
        <w:t xml:space="preserve"> </w:t>
      </w:r>
      <w:r w:rsidR="00743F4B">
        <w:t>Home / Hospital / Somewhere else</w:t>
      </w:r>
      <w:r>
        <w:t>]</w:t>
      </w:r>
    </w:p>
    <w:p w:rsidR="00743F4B" w:rsidRDefault="00743F4B" w:rsidP="00743F4B">
      <w:pPr>
        <w:pStyle w:val="ListParagraph"/>
      </w:pPr>
      <w:r>
        <w:t>If somewhere else, please state.</w:t>
      </w:r>
    </w:p>
    <w:p w:rsidR="00A064B5" w:rsidRDefault="006D7E86" w:rsidP="00A064B5">
      <w:pPr>
        <w:pStyle w:val="ListParagraph"/>
      </w:pPr>
      <w:r>
        <w:t>[F</w:t>
      </w:r>
      <w:r w:rsidR="00A064B5">
        <w:t>ree text box]</w:t>
      </w:r>
    </w:p>
    <w:p w:rsidR="00743F4B" w:rsidRDefault="00743F4B" w:rsidP="00743F4B">
      <w:pPr>
        <w:pStyle w:val="ListParagraph"/>
      </w:pPr>
    </w:p>
    <w:p w:rsidR="00743F4B" w:rsidRDefault="00743F4B" w:rsidP="00743F4B">
      <w:pPr>
        <w:pStyle w:val="ListParagraph"/>
        <w:numPr>
          <w:ilvl w:val="0"/>
          <w:numId w:val="7"/>
        </w:numPr>
      </w:pPr>
      <w:r>
        <w:t xml:space="preserve">Was the person receiving treatment under the Mental Health Act when they died? (This could mean that they were receiving compulsory treatment, or were detained in hospital against their wishes. This is sometimes known as being ‘sectioned’.) </w:t>
      </w:r>
    </w:p>
    <w:p w:rsidR="006D7E86" w:rsidRDefault="006D7E86" w:rsidP="006D7E86">
      <w:pPr>
        <w:pStyle w:val="ListParagraph"/>
      </w:pPr>
    </w:p>
    <w:p w:rsidR="00743F4B" w:rsidRDefault="006D7E86" w:rsidP="00743F4B">
      <w:pPr>
        <w:pStyle w:val="ListParagraph"/>
      </w:pPr>
      <w:r>
        <w:t>[</w:t>
      </w:r>
      <w:r w:rsidR="0075221D">
        <w:t>Please select only one item</w:t>
      </w:r>
      <w:r>
        <w:t xml:space="preserve"> - </w:t>
      </w:r>
      <w:r w:rsidR="00743F4B">
        <w:t>Yes / No / Don’t know</w:t>
      </w:r>
      <w:r>
        <w:t>]</w:t>
      </w:r>
    </w:p>
    <w:p w:rsidR="006D7E86" w:rsidRDefault="006D7E86" w:rsidP="00743F4B">
      <w:pPr>
        <w:pStyle w:val="ListParagraph"/>
      </w:pPr>
      <w:r>
        <w:t>[Free text box]</w:t>
      </w:r>
    </w:p>
    <w:p w:rsidR="00743F4B" w:rsidRDefault="00743F4B" w:rsidP="00743F4B">
      <w:pPr>
        <w:pStyle w:val="ListParagraph"/>
      </w:pPr>
    </w:p>
    <w:p w:rsidR="00743F4B" w:rsidRDefault="00743F4B" w:rsidP="00743F4B">
      <w:pPr>
        <w:pStyle w:val="ListParagraph"/>
        <w:numPr>
          <w:ilvl w:val="0"/>
          <w:numId w:val="7"/>
        </w:numPr>
      </w:pPr>
      <w:r>
        <w:t xml:space="preserve">Do you know if the death was investigated in any way? </w:t>
      </w:r>
    </w:p>
    <w:p w:rsidR="006D7E86" w:rsidRDefault="006D7E86" w:rsidP="006D7E86">
      <w:pPr>
        <w:pStyle w:val="ListParagraph"/>
      </w:pPr>
    </w:p>
    <w:p w:rsidR="006D7E86" w:rsidRDefault="006D7E86" w:rsidP="006D7E86">
      <w:pPr>
        <w:pStyle w:val="ListParagraph"/>
      </w:pPr>
      <w:r>
        <w:t>[</w:t>
      </w:r>
      <w:r w:rsidR="0075221D">
        <w:t>Please select only one item</w:t>
      </w:r>
      <w:r>
        <w:t xml:space="preserve"> - Yes / No / Don’t know]</w:t>
      </w:r>
    </w:p>
    <w:p w:rsidR="006D7E86" w:rsidRDefault="006D7E86" w:rsidP="006D7E86">
      <w:pPr>
        <w:pStyle w:val="ListParagraph"/>
      </w:pPr>
      <w:r>
        <w:t>[Free text box]</w:t>
      </w:r>
    </w:p>
    <w:p w:rsidR="00743F4B" w:rsidRDefault="00743F4B" w:rsidP="00743F4B">
      <w:pPr>
        <w:pStyle w:val="ListParagraph"/>
      </w:pPr>
    </w:p>
    <w:p w:rsidR="00743F4B" w:rsidRDefault="00743F4B" w:rsidP="00743F4B">
      <w:pPr>
        <w:pStyle w:val="ListParagraph"/>
        <w:numPr>
          <w:ilvl w:val="0"/>
          <w:numId w:val="7"/>
        </w:numPr>
      </w:pPr>
      <w:r>
        <w:t xml:space="preserve">Did you have to ask for an investigation or did the health board or hospital start it themselves? </w:t>
      </w:r>
    </w:p>
    <w:p w:rsidR="006D7E86" w:rsidRDefault="006D7E86" w:rsidP="006D7E86">
      <w:pPr>
        <w:pStyle w:val="ListParagraph"/>
      </w:pPr>
    </w:p>
    <w:p w:rsidR="00743F4B" w:rsidRDefault="006D7E86" w:rsidP="00743F4B">
      <w:pPr>
        <w:pStyle w:val="ListParagraph"/>
      </w:pPr>
      <w:r>
        <w:t>[</w:t>
      </w:r>
      <w:r w:rsidR="0075221D">
        <w:t>Please select only one item</w:t>
      </w:r>
      <w:r>
        <w:t xml:space="preserve"> - </w:t>
      </w:r>
      <w:r w:rsidR="00743F4B">
        <w:t>I asked / the health board / hospital</w:t>
      </w:r>
      <w:r>
        <w:t>]</w:t>
      </w:r>
    </w:p>
    <w:p w:rsidR="006D7E86" w:rsidRDefault="006D7E86" w:rsidP="00743F4B">
      <w:pPr>
        <w:pStyle w:val="ListParagraph"/>
      </w:pPr>
      <w:r>
        <w:t>[Free text box]</w:t>
      </w:r>
    </w:p>
    <w:p w:rsidR="00743F4B" w:rsidRDefault="00743F4B" w:rsidP="00743F4B">
      <w:pPr>
        <w:pStyle w:val="ListParagraph"/>
      </w:pPr>
    </w:p>
    <w:p w:rsidR="00743F4B" w:rsidRPr="00743F4B" w:rsidRDefault="00743F4B" w:rsidP="00743F4B">
      <w:pPr>
        <w:pStyle w:val="ListParagraph"/>
        <w:numPr>
          <w:ilvl w:val="0"/>
          <w:numId w:val="7"/>
        </w:numPr>
        <w:rPr>
          <w:rFonts w:cs="Arial"/>
          <w:szCs w:val="24"/>
        </w:rPr>
      </w:pPr>
      <w:r w:rsidRPr="00743F4B">
        <w:rPr>
          <w:rFonts w:cs="Arial"/>
          <w:szCs w:val="24"/>
        </w:rPr>
        <w:t xml:space="preserve">Who was involved in investigating the death? Please list any organisations who were involved. </w:t>
      </w:r>
    </w:p>
    <w:p w:rsidR="00743F4B" w:rsidRDefault="00743F4B" w:rsidP="00743F4B">
      <w:pPr>
        <w:pStyle w:val="ListParagraph"/>
        <w:rPr>
          <w:rFonts w:cs="Arial"/>
          <w:color w:val="000000"/>
          <w:szCs w:val="24"/>
          <w:lang w:val="en"/>
        </w:rPr>
      </w:pPr>
      <w:r w:rsidRPr="00743F4B">
        <w:rPr>
          <w:rFonts w:cs="Arial"/>
          <w:color w:val="000000"/>
          <w:szCs w:val="24"/>
          <w:lang w:val="en"/>
        </w:rPr>
        <w:t>For example: NHS board; Police Scotland; Mental Welfare Commission for Scotland; Crown Office and Procurator Fiscal Service; Care Inspectorate; Healthcare Improvement Scotland; Scottish Public Services Ombudsman (SPSO).  There may be others who were involved in the investigation, please list them.</w:t>
      </w:r>
    </w:p>
    <w:p w:rsidR="006D7E86" w:rsidRDefault="006D7E86" w:rsidP="00743F4B">
      <w:pPr>
        <w:pStyle w:val="ListParagraph"/>
        <w:rPr>
          <w:rFonts w:cs="Arial"/>
          <w:color w:val="000000"/>
          <w:szCs w:val="24"/>
          <w:lang w:val="en"/>
        </w:rPr>
      </w:pPr>
    </w:p>
    <w:p w:rsidR="006D7E86" w:rsidRDefault="006D7E86" w:rsidP="006D7E86">
      <w:pPr>
        <w:pStyle w:val="ListParagraph"/>
      </w:pPr>
      <w:r>
        <w:t>[Free text box]</w:t>
      </w:r>
    </w:p>
    <w:p w:rsidR="00743F4B" w:rsidRDefault="00743F4B" w:rsidP="00743F4B">
      <w:pPr>
        <w:pStyle w:val="ListParagraph"/>
      </w:pPr>
    </w:p>
    <w:p w:rsidR="00743F4B" w:rsidRDefault="00743F4B" w:rsidP="00743F4B">
      <w:pPr>
        <w:pStyle w:val="ListParagraph"/>
        <w:numPr>
          <w:ilvl w:val="0"/>
          <w:numId w:val="7"/>
        </w:numPr>
      </w:pPr>
      <w:r>
        <w:t xml:space="preserve">How long did the investigation take? </w:t>
      </w:r>
    </w:p>
    <w:p w:rsidR="006D7E86" w:rsidRDefault="006D7E86" w:rsidP="006D7E86">
      <w:pPr>
        <w:pStyle w:val="ListParagraph"/>
      </w:pPr>
    </w:p>
    <w:p w:rsidR="006D7E86" w:rsidRDefault="006D7E86" w:rsidP="006D7E86">
      <w:pPr>
        <w:pStyle w:val="ListParagraph"/>
      </w:pPr>
      <w:r>
        <w:t>[Free text box]</w:t>
      </w:r>
    </w:p>
    <w:p w:rsidR="00743F4B" w:rsidRDefault="00743F4B" w:rsidP="00743F4B">
      <w:pPr>
        <w:pStyle w:val="ListParagraph"/>
      </w:pPr>
    </w:p>
    <w:p w:rsidR="00743F4B" w:rsidRDefault="00743F4B" w:rsidP="00743F4B">
      <w:pPr>
        <w:pStyle w:val="ListParagraph"/>
        <w:numPr>
          <w:ilvl w:val="0"/>
          <w:numId w:val="7"/>
        </w:numPr>
      </w:pPr>
      <w:r>
        <w:t xml:space="preserve">Were you kept informed about the progress of the investigation? </w:t>
      </w:r>
    </w:p>
    <w:p w:rsidR="006D7E86" w:rsidRDefault="006D7E86" w:rsidP="006D7E86">
      <w:pPr>
        <w:pStyle w:val="ListParagraph"/>
      </w:pPr>
    </w:p>
    <w:p w:rsidR="00743F4B" w:rsidRDefault="006D7E86" w:rsidP="00743F4B">
      <w:pPr>
        <w:pStyle w:val="ListParagraph"/>
      </w:pPr>
      <w:r>
        <w:t>[</w:t>
      </w:r>
      <w:r w:rsidR="0075221D">
        <w:t>Please select only one item</w:t>
      </w:r>
      <w:r>
        <w:t xml:space="preserve"> - </w:t>
      </w:r>
      <w:r w:rsidR="00743F4B">
        <w:t>Yes / No</w:t>
      </w:r>
      <w:r>
        <w:t>]</w:t>
      </w:r>
    </w:p>
    <w:p w:rsidR="00743F4B" w:rsidRDefault="00743F4B" w:rsidP="00743F4B">
      <w:pPr>
        <w:pStyle w:val="ListParagraph"/>
      </w:pPr>
    </w:p>
    <w:p w:rsidR="006D7E86" w:rsidRDefault="00743F4B" w:rsidP="006D7E86">
      <w:pPr>
        <w:pStyle w:val="ListParagraph"/>
        <w:numPr>
          <w:ilvl w:val="0"/>
          <w:numId w:val="7"/>
        </w:numPr>
      </w:pPr>
      <w:r>
        <w:t>Were you offered a meeting with anyone as par</w:t>
      </w:r>
      <w:r w:rsidR="006D7E86">
        <w:t>t of the investigation process?</w:t>
      </w:r>
    </w:p>
    <w:p w:rsidR="006D7E86" w:rsidRDefault="006D7E86" w:rsidP="006D7E86">
      <w:pPr>
        <w:pStyle w:val="ListParagraph"/>
      </w:pPr>
    </w:p>
    <w:p w:rsidR="006D7E86" w:rsidRDefault="006D7E86" w:rsidP="006D7E86">
      <w:pPr>
        <w:pStyle w:val="ListParagraph"/>
      </w:pPr>
      <w:r>
        <w:t>[</w:t>
      </w:r>
      <w:r w:rsidR="0075221D">
        <w:t>Please select only one item</w:t>
      </w:r>
      <w:r>
        <w:t xml:space="preserve"> - Yes / No]</w:t>
      </w:r>
    </w:p>
    <w:p w:rsidR="006D7E86" w:rsidRDefault="006D7E86" w:rsidP="006D7E86">
      <w:pPr>
        <w:pStyle w:val="ListParagraph"/>
      </w:pPr>
      <w:r>
        <w:t>[Free text box]</w:t>
      </w:r>
    </w:p>
    <w:p w:rsidR="00743F4B" w:rsidRDefault="00743F4B" w:rsidP="00743F4B">
      <w:pPr>
        <w:pStyle w:val="ListParagraph"/>
      </w:pPr>
    </w:p>
    <w:p w:rsidR="00743F4B" w:rsidRDefault="00743F4B" w:rsidP="00743F4B">
      <w:pPr>
        <w:pStyle w:val="ListParagraph"/>
        <w:numPr>
          <w:ilvl w:val="0"/>
          <w:numId w:val="7"/>
        </w:numPr>
      </w:pPr>
      <w:r>
        <w:t xml:space="preserve">Did you feel you and your family were involved enough and that your views were taken into account? </w:t>
      </w:r>
    </w:p>
    <w:p w:rsidR="00743F4B" w:rsidRDefault="00743F4B" w:rsidP="00743F4B">
      <w:pPr>
        <w:pStyle w:val="ListParagraph"/>
      </w:pPr>
    </w:p>
    <w:p w:rsidR="006D7E86" w:rsidRDefault="006D7E86" w:rsidP="006D7E86">
      <w:pPr>
        <w:pStyle w:val="ListParagraph"/>
      </w:pPr>
      <w:r>
        <w:t>[</w:t>
      </w:r>
      <w:r w:rsidR="0075221D">
        <w:t>Please select only one item</w:t>
      </w:r>
      <w:r>
        <w:t xml:space="preserve"> - Yes / No]</w:t>
      </w:r>
    </w:p>
    <w:p w:rsidR="006D7E86" w:rsidRDefault="006D7E86" w:rsidP="00743F4B">
      <w:pPr>
        <w:pStyle w:val="ListParagraph"/>
      </w:pPr>
      <w:r>
        <w:lastRenderedPageBreak/>
        <w:t>[Free text box]</w:t>
      </w:r>
    </w:p>
    <w:p w:rsidR="006D7E86" w:rsidRDefault="006D7E86" w:rsidP="00743F4B">
      <w:pPr>
        <w:pStyle w:val="ListParagraph"/>
      </w:pPr>
    </w:p>
    <w:p w:rsidR="006D7E86" w:rsidRDefault="00743F4B" w:rsidP="00743F4B">
      <w:pPr>
        <w:pStyle w:val="ListParagraph"/>
        <w:numPr>
          <w:ilvl w:val="0"/>
          <w:numId w:val="7"/>
        </w:numPr>
      </w:pPr>
      <w:r>
        <w:t xml:space="preserve">Were you informed about the result of the investigation? </w:t>
      </w:r>
    </w:p>
    <w:p w:rsidR="006D7E86" w:rsidRDefault="006D7E86" w:rsidP="006D7E86">
      <w:pPr>
        <w:pStyle w:val="ListParagraph"/>
      </w:pPr>
    </w:p>
    <w:p w:rsidR="006D7E86" w:rsidRDefault="006D7E86" w:rsidP="006D7E86">
      <w:pPr>
        <w:pStyle w:val="ListParagraph"/>
      </w:pPr>
      <w:r>
        <w:t>[</w:t>
      </w:r>
      <w:r w:rsidR="0075221D">
        <w:t>Please select only one item</w:t>
      </w:r>
      <w:r>
        <w:t xml:space="preserve"> - Yes / No]</w:t>
      </w:r>
    </w:p>
    <w:p w:rsidR="006D7E86" w:rsidRDefault="006D7E86" w:rsidP="006D7E86">
      <w:pPr>
        <w:pStyle w:val="ListParagraph"/>
      </w:pPr>
    </w:p>
    <w:p w:rsidR="006D7E86" w:rsidRDefault="006D7E86" w:rsidP="006D7E86">
      <w:pPr>
        <w:pStyle w:val="ListParagraph"/>
      </w:pPr>
      <w:r>
        <w:t>If so was this done by:</w:t>
      </w:r>
    </w:p>
    <w:p w:rsidR="006D7E86" w:rsidRDefault="006D7E86" w:rsidP="006D7E86">
      <w:pPr>
        <w:pStyle w:val="ListParagraph"/>
      </w:pPr>
    </w:p>
    <w:p w:rsidR="00743F4B" w:rsidRDefault="006D7E86" w:rsidP="006D7E86">
      <w:pPr>
        <w:pStyle w:val="ListParagraph"/>
      </w:pPr>
      <w:r>
        <w:t>[</w:t>
      </w:r>
      <w:r w:rsidR="0075221D">
        <w:t>Please select only one item</w:t>
      </w:r>
      <w:r>
        <w:t xml:space="preserve"> - </w:t>
      </w:r>
      <w:r w:rsidR="00743F4B">
        <w:t>written report / in person from the investigation team / by phone from investigation team</w:t>
      </w:r>
      <w:r>
        <w:t>]</w:t>
      </w:r>
    </w:p>
    <w:p w:rsidR="00743F4B" w:rsidRDefault="00743F4B" w:rsidP="00743F4B">
      <w:pPr>
        <w:pStyle w:val="ListParagraph"/>
      </w:pPr>
    </w:p>
    <w:p w:rsidR="00743F4B" w:rsidRDefault="00743F4B" w:rsidP="00743F4B">
      <w:pPr>
        <w:pStyle w:val="ListParagraph"/>
      </w:pPr>
      <w:r>
        <w:t>Did you have to ask for feedback or have you not received any?</w:t>
      </w:r>
    </w:p>
    <w:p w:rsidR="00743F4B" w:rsidRDefault="00743F4B" w:rsidP="00743F4B">
      <w:pPr>
        <w:pStyle w:val="ListParagraph"/>
      </w:pPr>
    </w:p>
    <w:p w:rsidR="006D7E86" w:rsidRDefault="006D7E86" w:rsidP="006D7E86">
      <w:pPr>
        <w:pStyle w:val="ListParagraph"/>
      </w:pPr>
      <w:r>
        <w:t>[</w:t>
      </w:r>
      <w:r w:rsidR="0075221D">
        <w:t>Please select only one item</w:t>
      </w:r>
      <w:r>
        <w:t xml:space="preserve"> - Yes / No]</w:t>
      </w:r>
    </w:p>
    <w:p w:rsidR="006D7E86" w:rsidRDefault="006D7E86" w:rsidP="00743F4B">
      <w:pPr>
        <w:pStyle w:val="ListParagraph"/>
      </w:pPr>
      <w:r>
        <w:t>[Free text box]</w:t>
      </w:r>
    </w:p>
    <w:p w:rsidR="006D7E86" w:rsidRDefault="006D7E86" w:rsidP="00743F4B">
      <w:pPr>
        <w:pStyle w:val="ListParagraph"/>
      </w:pPr>
    </w:p>
    <w:p w:rsidR="00743F4B" w:rsidRDefault="00743F4B" w:rsidP="00743F4B">
      <w:pPr>
        <w:pStyle w:val="ListParagraph"/>
        <w:numPr>
          <w:ilvl w:val="0"/>
          <w:numId w:val="7"/>
        </w:numPr>
      </w:pPr>
      <w:r>
        <w:t>Did you think the investigation was effective? Did you feel it clearly identified the key issues surrounding the death? Do you feel it provided you with the information o</w:t>
      </w:r>
      <w:r w:rsidR="006D7E86">
        <w:t>r answers you were looking for?</w:t>
      </w:r>
    </w:p>
    <w:p w:rsidR="006D7E86" w:rsidRDefault="006D7E86" w:rsidP="006D7E86">
      <w:pPr>
        <w:pStyle w:val="ListParagraph"/>
      </w:pPr>
    </w:p>
    <w:p w:rsidR="006D7E86" w:rsidRDefault="006D7E86" w:rsidP="006D7E86">
      <w:pPr>
        <w:ind w:left="709"/>
      </w:pPr>
      <w:r>
        <w:t>[Free text box]</w:t>
      </w:r>
    </w:p>
    <w:p w:rsidR="00743F4B" w:rsidRDefault="00743F4B" w:rsidP="00743F4B">
      <w:pPr>
        <w:pStyle w:val="ListParagraph"/>
      </w:pPr>
    </w:p>
    <w:p w:rsidR="00743F4B" w:rsidRDefault="00743F4B" w:rsidP="00743F4B">
      <w:pPr>
        <w:pStyle w:val="ListParagraph"/>
        <w:numPr>
          <w:ilvl w:val="0"/>
          <w:numId w:val="7"/>
        </w:numPr>
      </w:pPr>
      <w:r>
        <w:t xml:space="preserve">How did you feel about the investigation overall? Was it: </w:t>
      </w:r>
    </w:p>
    <w:p w:rsidR="006D7E86" w:rsidRDefault="006D7E86" w:rsidP="006D7E86">
      <w:pPr>
        <w:pStyle w:val="ListParagraph"/>
      </w:pPr>
    </w:p>
    <w:p w:rsidR="00743F4B" w:rsidRDefault="006D7E86" w:rsidP="00743F4B">
      <w:pPr>
        <w:ind w:left="709"/>
      </w:pPr>
      <w:r>
        <w:t>[</w:t>
      </w:r>
      <w:r w:rsidR="0075221D" w:rsidRPr="0075221D">
        <w:t>Please select all that apply</w:t>
      </w:r>
      <w:r w:rsidR="0075221D">
        <w:t xml:space="preserve"> </w:t>
      </w:r>
      <w:r w:rsidR="00743F4B">
        <w:t>– helpful / unhelpful / traumatising / cathartic / a relief / stressful / handled sensitively / intrusive / respectful / frustrating</w:t>
      </w:r>
      <w:r>
        <w:t>]</w:t>
      </w:r>
    </w:p>
    <w:p w:rsidR="006D7E86" w:rsidRDefault="006D7E86" w:rsidP="00743F4B">
      <w:pPr>
        <w:ind w:left="709"/>
      </w:pPr>
    </w:p>
    <w:p w:rsidR="006D7E86" w:rsidRDefault="006D7E86" w:rsidP="00743F4B">
      <w:pPr>
        <w:ind w:left="709"/>
      </w:pPr>
      <w:r>
        <w:t>Please share how you felt about the investigation.</w:t>
      </w:r>
    </w:p>
    <w:p w:rsidR="006D7E86" w:rsidRDefault="006D7E86" w:rsidP="00743F4B">
      <w:pPr>
        <w:ind w:left="709"/>
      </w:pPr>
    </w:p>
    <w:p w:rsidR="006D7E86" w:rsidRDefault="006D7E86" w:rsidP="006D7E86">
      <w:pPr>
        <w:pStyle w:val="ListParagraph"/>
      </w:pPr>
      <w:r>
        <w:t>[Free text box]</w:t>
      </w:r>
    </w:p>
    <w:p w:rsidR="00743F4B" w:rsidRDefault="00743F4B" w:rsidP="00743F4B">
      <w:pPr>
        <w:pStyle w:val="ListParagraph"/>
      </w:pPr>
    </w:p>
    <w:p w:rsidR="00743F4B" w:rsidRDefault="00743F4B" w:rsidP="00743F4B">
      <w:pPr>
        <w:pStyle w:val="ListParagraph"/>
        <w:numPr>
          <w:ilvl w:val="0"/>
          <w:numId w:val="7"/>
        </w:numPr>
      </w:pPr>
      <w:r>
        <w:t xml:space="preserve">As far as you know, did anything change as result of the investigation? </w:t>
      </w:r>
    </w:p>
    <w:p w:rsidR="006D7E86" w:rsidRDefault="006D7E86" w:rsidP="006D7E86">
      <w:pPr>
        <w:pStyle w:val="ListParagraph"/>
      </w:pPr>
    </w:p>
    <w:p w:rsidR="006D7E86" w:rsidRDefault="006D7E86" w:rsidP="006D7E86">
      <w:pPr>
        <w:pStyle w:val="ListParagraph"/>
      </w:pPr>
      <w:r>
        <w:t>[</w:t>
      </w:r>
      <w:r w:rsidR="0075221D">
        <w:t>Please select only one item</w:t>
      </w:r>
      <w:r>
        <w:t xml:space="preserve"> - Yes / No / Don’t know]</w:t>
      </w:r>
    </w:p>
    <w:p w:rsidR="006D7E86" w:rsidRDefault="006D7E86" w:rsidP="006D7E86">
      <w:pPr>
        <w:pStyle w:val="ListParagraph"/>
      </w:pPr>
      <w:r>
        <w:t>[Free text box]</w:t>
      </w:r>
    </w:p>
    <w:p w:rsidR="00743F4B" w:rsidRDefault="00743F4B" w:rsidP="00743F4B">
      <w:pPr>
        <w:pStyle w:val="ListParagraph"/>
      </w:pPr>
    </w:p>
    <w:p w:rsidR="00743F4B" w:rsidRDefault="00743F4B" w:rsidP="00743F4B">
      <w:pPr>
        <w:pStyle w:val="ListParagraph"/>
        <w:numPr>
          <w:ilvl w:val="0"/>
          <w:numId w:val="7"/>
        </w:numPr>
      </w:pPr>
      <w:r>
        <w:t xml:space="preserve">What changes would you make to improve the process for the future? </w:t>
      </w:r>
    </w:p>
    <w:p w:rsidR="006D7E86" w:rsidRDefault="006D7E86" w:rsidP="006D7E86">
      <w:pPr>
        <w:pStyle w:val="ListParagraph"/>
      </w:pPr>
    </w:p>
    <w:p w:rsidR="006D7E86" w:rsidRDefault="006D7E86" w:rsidP="006D7E86">
      <w:pPr>
        <w:pStyle w:val="ListParagraph"/>
      </w:pPr>
      <w:r>
        <w:t>[Free text box]</w:t>
      </w:r>
    </w:p>
    <w:p w:rsidR="00743F4B" w:rsidRDefault="00743F4B" w:rsidP="00743F4B">
      <w:pPr>
        <w:pStyle w:val="ListParagraph"/>
      </w:pPr>
    </w:p>
    <w:p w:rsidR="00743F4B" w:rsidRDefault="00743F4B" w:rsidP="00743F4B">
      <w:pPr>
        <w:pStyle w:val="ListParagraph"/>
        <w:numPr>
          <w:ilvl w:val="0"/>
          <w:numId w:val="7"/>
        </w:numPr>
      </w:pPr>
      <w:r>
        <w:t>Is there anything else you would like to say?</w:t>
      </w:r>
    </w:p>
    <w:p w:rsidR="006D7E86" w:rsidRDefault="006D7E86" w:rsidP="006D7E86">
      <w:pPr>
        <w:pStyle w:val="ListParagraph"/>
      </w:pPr>
    </w:p>
    <w:p w:rsidR="006D7E86" w:rsidRDefault="006D7E86" w:rsidP="006D7E86">
      <w:pPr>
        <w:pStyle w:val="ListParagraph"/>
      </w:pPr>
      <w:r>
        <w:t>[Free text box]</w:t>
      </w:r>
    </w:p>
    <w:p w:rsidR="00296482" w:rsidRDefault="00296482" w:rsidP="006D7E86">
      <w:pPr>
        <w:pStyle w:val="ListParagraph"/>
      </w:pPr>
    </w:p>
    <w:p w:rsidR="00296482" w:rsidRDefault="00296482" w:rsidP="00296482">
      <w:pPr>
        <w:pStyle w:val="ListParagraph"/>
        <w:ind w:left="0"/>
        <w:rPr>
          <w:u w:val="single"/>
        </w:rPr>
      </w:pPr>
      <w:r w:rsidRPr="00296482">
        <w:rPr>
          <w:u w:val="single"/>
        </w:rPr>
        <w:t>About you</w:t>
      </w:r>
    </w:p>
    <w:p w:rsidR="00296482" w:rsidRDefault="00296482" w:rsidP="00296482">
      <w:pPr>
        <w:pStyle w:val="ListParagraph"/>
        <w:ind w:left="0"/>
      </w:pPr>
    </w:p>
    <w:p w:rsidR="00296482" w:rsidRDefault="00296482" w:rsidP="00296482">
      <w:pPr>
        <w:pStyle w:val="ListParagraph"/>
        <w:ind w:left="0"/>
      </w:pPr>
      <w:r>
        <w:t>What is your name?</w:t>
      </w:r>
    </w:p>
    <w:p w:rsidR="00296482" w:rsidRDefault="00296482" w:rsidP="00296482">
      <w:pPr>
        <w:pStyle w:val="ListParagraph"/>
        <w:ind w:left="0"/>
      </w:pPr>
    </w:p>
    <w:p w:rsidR="00296482" w:rsidRDefault="00296482" w:rsidP="00F74923">
      <w:r>
        <w:t>[Free text box]</w:t>
      </w:r>
    </w:p>
    <w:p w:rsidR="00F74923" w:rsidRDefault="00F74923" w:rsidP="00F74923"/>
    <w:p w:rsidR="00F74923" w:rsidRDefault="00F74923" w:rsidP="00F74923">
      <w:r>
        <w:lastRenderedPageBreak/>
        <w:t xml:space="preserve">What is your email address? </w:t>
      </w:r>
    </w:p>
    <w:p w:rsidR="00F74923" w:rsidRDefault="00F74923" w:rsidP="00F74923">
      <w:r>
        <w:t>Entering your email address allows you to return to edit your consultation at any time until you submit it. You will also receive an acknowledgement email when you complete the consultation.</w:t>
      </w:r>
    </w:p>
    <w:p w:rsidR="00296482" w:rsidRDefault="00296482" w:rsidP="00296482">
      <w:pPr>
        <w:pStyle w:val="ListParagraph"/>
        <w:ind w:left="0"/>
      </w:pPr>
    </w:p>
    <w:p w:rsidR="00F74923" w:rsidRDefault="00F74923" w:rsidP="00296482">
      <w:pPr>
        <w:pStyle w:val="ListParagraph"/>
        <w:ind w:left="0"/>
      </w:pPr>
      <w:r>
        <w:t>(Required)</w:t>
      </w:r>
    </w:p>
    <w:p w:rsidR="00F74923" w:rsidRDefault="00F74923" w:rsidP="00F74923">
      <w:r>
        <w:t>[Free text box]</w:t>
      </w:r>
    </w:p>
    <w:p w:rsidR="00F74923" w:rsidRDefault="00F74923" w:rsidP="00F74923">
      <w:pPr>
        <w:pStyle w:val="ListParagraph"/>
        <w:ind w:left="0"/>
      </w:pPr>
    </w:p>
    <w:p w:rsidR="00F74923" w:rsidRDefault="00F74923" w:rsidP="00F74923">
      <w:pPr>
        <w:pStyle w:val="ListParagraph"/>
        <w:ind w:left="0"/>
      </w:pPr>
      <w: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F74923" w:rsidRDefault="00F74923" w:rsidP="00F74923">
      <w:pPr>
        <w:pStyle w:val="ListParagraph"/>
        <w:ind w:left="0"/>
      </w:pPr>
    </w:p>
    <w:p w:rsidR="00F74923" w:rsidRDefault="00F74923" w:rsidP="00F74923">
      <w:pPr>
        <w:pStyle w:val="ListParagraph"/>
        <w:ind w:left="0"/>
      </w:pPr>
      <w:r>
        <w:t>(Required)</w:t>
      </w:r>
    </w:p>
    <w:p w:rsidR="00F74923" w:rsidRDefault="00F74923" w:rsidP="00F74923">
      <w:r>
        <w:t>[</w:t>
      </w:r>
      <w:r w:rsidR="0075221D">
        <w:t>Please select only one item</w:t>
      </w:r>
      <w:r>
        <w:t xml:space="preserve"> – Yes / No]</w:t>
      </w:r>
    </w:p>
    <w:p w:rsidR="00F74923" w:rsidRDefault="00F74923" w:rsidP="00F74923"/>
    <w:p w:rsidR="00F74923" w:rsidRPr="00F74923" w:rsidRDefault="00F74923" w:rsidP="00F74923">
      <w:pPr>
        <w:rPr>
          <w:u w:val="single"/>
        </w:rPr>
      </w:pPr>
      <w:r w:rsidRPr="00F74923">
        <w:rPr>
          <w:u w:val="single"/>
        </w:rPr>
        <w:t>Evaluation</w:t>
      </w:r>
    </w:p>
    <w:p w:rsidR="00296482" w:rsidRDefault="00296482" w:rsidP="00F74923">
      <w:pPr>
        <w:pStyle w:val="ListParagraph"/>
        <w:ind w:left="0"/>
      </w:pPr>
    </w:p>
    <w:p w:rsidR="00F74923" w:rsidRDefault="00F74923" w:rsidP="00F74923">
      <w:pPr>
        <w:pStyle w:val="ListParagraph"/>
        <w:ind w:left="0"/>
      </w:pPr>
      <w:r w:rsidRPr="00F74923">
        <w:t>Please help us improve our consultations by answering the questions below. (Responses to the evaluation will not be published.)</w:t>
      </w:r>
    </w:p>
    <w:p w:rsidR="00F74923" w:rsidRDefault="00F74923" w:rsidP="00F74923">
      <w:pPr>
        <w:pStyle w:val="ListParagraph"/>
        <w:ind w:left="0"/>
      </w:pPr>
    </w:p>
    <w:p w:rsidR="00F74923" w:rsidRPr="00F74923" w:rsidRDefault="00F74923" w:rsidP="00F74923">
      <w:pPr>
        <w:pStyle w:val="ListParagraph"/>
        <w:ind w:left="0"/>
      </w:pPr>
      <w:r w:rsidRPr="00F74923">
        <w:t>How satisfied were you with this consultation?</w:t>
      </w:r>
    </w:p>
    <w:p w:rsidR="00F74923" w:rsidRDefault="00F74923" w:rsidP="00F74923">
      <w:pPr>
        <w:pStyle w:val="ListParagraph"/>
        <w:ind w:left="0"/>
      </w:pPr>
    </w:p>
    <w:p w:rsidR="00F74923" w:rsidRDefault="00F74923" w:rsidP="00F74923">
      <w:pPr>
        <w:pStyle w:val="ListParagraph"/>
        <w:ind w:left="0"/>
      </w:pPr>
      <w:r w:rsidRPr="00F74923">
        <w:t>[</w:t>
      </w:r>
      <w:r w:rsidR="0075221D">
        <w:t>Please select only one item</w:t>
      </w:r>
      <w:r w:rsidRPr="00F74923">
        <w:t xml:space="preserve"> - Very dissatisfied / Slightly dissatisfied / Neither satisfied nor dissatisfied / Slightly satisfied / Very satisfied]</w:t>
      </w:r>
    </w:p>
    <w:p w:rsidR="00F74923" w:rsidRDefault="00F74923" w:rsidP="00F74923">
      <w:pPr>
        <w:pStyle w:val="ListParagraph"/>
        <w:ind w:left="0"/>
      </w:pPr>
    </w:p>
    <w:p w:rsidR="00F74923" w:rsidRDefault="00F74923" w:rsidP="00F74923">
      <w:pPr>
        <w:pStyle w:val="ListParagraph"/>
        <w:ind w:left="0"/>
      </w:pPr>
      <w:r>
        <w:t>Please enter comments here:</w:t>
      </w:r>
    </w:p>
    <w:p w:rsidR="00F74923" w:rsidRDefault="00F74923" w:rsidP="00F74923">
      <w:pPr>
        <w:pStyle w:val="ListParagraph"/>
        <w:ind w:left="0"/>
      </w:pPr>
      <w:r>
        <w:t>[Free text box]</w:t>
      </w:r>
    </w:p>
    <w:p w:rsidR="00F74923" w:rsidRDefault="00F74923" w:rsidP="00F74923">
      <w:pPr>
        <w:pStyle w:val="ListParagraph"/>
        <w:ind w:left="0"/>
      </w:pPr>
    </w:p>
    <w:p w:rsidR="00F74923" w:rsidRPr="00F74923" w:rsidRDefault="00F74923" w:rsidP="00F74923">
      <w:pPr>
        <w:pStyle w:val="ListParagraph"/>
        <w:ind w:left="0"/>
      </w:pPr>
      <w:r w:rsidRPr="00F74923">
        <w:t>How would you rate your satisfaction with using this platform (Citizen Space) to respond to this consultation?</w:t>
      </w:r>
    </w:p>
    <w:p w:rsidR="00F74923" w:rsidRDefault="00F74923" w:rsidP="00F74923">
      <w:pPr>
        <w:pStyle w:val="ListParagraph"/>
        <w:ind w:left="0"/>
      </w:pPr>
    </w:p>
    <w:p w:rsidR="00F74923" w:rsidRDefault="00F74923" w:rsidP="00F74923">
      <w:pPr>
        <w:pStyle w:val="ListParagraph"/>
        <w:ind w:left="0"/>
      </w:pPr>
      <w:r w:rsidRPr="00F74923">
        <w:t>[</w:t>
      </w:r>
      <w:r w:rsidR="0075221D">
        <w:t>Please select only one item</w:t>
      </w:r>
      <w:r w:rsidRPr="00F74923">
        <w:t xml:space="preserve"> - Very dissatisfied / Slightly dissatisfied / Neither satisfied nor dissatisfied / Slightly satisfied / Very satisfied]</w:t>
      </w:r>
    </w:p>
    <w:p w:rsidR="00F74923" w:rsidRDefault="00F74923" w:rsidP="00F74923">
      <w:pPr>
        <w:pStyle w:val="ListParagraph"/>
        <w:ind w:left="0"/>
      </w:pPr>
    </w:p>
    <w:p w:rsidR="00F74923" w:rsidRDefault="00F74923" w:rsidP="00F74923">
      <w:pPr>
        <w:pStyle w:val="ListParagraph"/>
        <w:ind w:left="0"/>
      </w:pPr>
      <w:r>
        <w:t>Please enter comments here:</w:t>
      </w:r>
    </w:p>
    <w:p w:rsidR="00F74923" w:rsidRPr="00296482" w:rsidRDefault="00F74923" w:rsidP="00F74923">
      <w:pPr>
        <w:pStyle w:val="ListParagraph"/>
        <w:ind w:left="0"/>
      </w:pPr>
      <w:r>
        <w:t>[Free text box]</w:t>
      </w:r>
    </w:p>
    <w:p w:rsidR="00F74923" w:rsidRDefault="00F74923" w:rsidP="00F74923">
      <w:pPr>
        <w:pStyle w:val="ListParagraph"/>
        <w:ind w:left="0"/>
      </w:pPr>
    </w:p>
    <w:p w:rsidR="00296482" w:rsidRDefault="00296482" w:rsidP="00296482">
      <w:pPr>
        <w:pStyle w:val="ListParagraph"/>
      </w:pPr>
    </w:p>
    <w:p w:rsidR="00296482" w:rsidRDefault="00296482" w:rsidP="00296482">
      <w:pPr>
        <w:pStyle w:val="ListParagraph"/>
      </w:pPr>
    </w:p>
    <w:p w:rsidR="00296482" w:rsidRDefault="00296482" w:rsidP="00296482">
      <w:pPr>
        <w:pStyle w:val="ListParagraph"/>
      </w:pPr>
    </w:p>
    <w:p w:rsidR="00743F4B" w:rsidRDefault="00743F4B" w:rsidP="00B561C0"/>
    <w:p w:rsidR="00296482" w:rsidRDefault="00296482" w:rsidP="00296482">
      <w:pPr>
        <w:ind w:left="1080"/>
      </w:pPr>
    </w:p>
    <w:p w:rsidR="00296482" w:rsidRDefault="00296482" w:rsidP="00B561C0"/>
    <w:p w:rsidR="00743F4B" w:rsidRDefault="00743F4B">
      <w:r>
        <w:br w:type="page"/>
      </w:r>
    </w:p>
    <w:p w:rsidR="00743F4B" w:rsidRPr="00F74923" w:rsidRDefault="00F74923" w:rsidP="00F74923">
      <w:pPr>
        <w:rPr>
          <w:b/>
        </w:rPr>
      </w:pPr>
      <w:r w:rsidRPr="00F74923">
        <w:rPr>
          <w:b/>
          <w:lang w:val="en"/>
        </w:rPr>
        <w:lastRenderedPageBreak/>
        <w:t>Learning from Loss: tell us about your experience of the investigation of the death of a person being treated for mental illness, personality disorder, or learning disability: Staff survey</w:t>
      </w:r>
    </w:p>
    <w:p w:rsidR="00F74923" w:rsidRDefault="00F74923" w:rsidP="00F74923"/>
    <w:p w:rsidR="007109C9" w:rsidRDefault="007109C9" w:rsidP="00F74923">
      <w:r>
        <w:t>The questionnaire was accompanied by a leaflet</w:t>
      </w:r>
      <w:r>
        <w:t xml:space="preserve"> – a copy is attached as Annex D</w:t>
      </w:r>
      <w:bookmarkStart w:id="0" w:name="_GoBack"/>
      <w:bookmarkEnd w:id="0"/>
      <w:r>
        <w:t>.</w:t>
      </w:r>
    </w:p>
    <w:p w:rsidR="007109C9" w:rsidRDefault="007109C9" w:rsidP="00F74923"/>
    <w:p w:rsidR="00F74923" w:rsidRDefault="00F74923" w:rsidP="00F74923">
      <w:r>
        <w:rPr>
          <w:u w:val="single"/>
        </w:rPr>
        <w:t>Overview</w:t>
      </w:r>
    </w:p>
    <w:p w:rsidR="00F74923" w:rsidRDefault="00F74923" w:rsidP="00F74923"/>
    <w:p w:rsidR="00F74923" w:rsidRDefault="00F74923" w:rsidP="00F74923">
      <w:r w:rsidRPr="00F74923">
        <w:t>This is a survey to gather the views and experiences of staff working in health and social care in Scotland in respect of the investigation of the deaths of people being treated for mental disorder.</w:t>
      </w:r>
    </w:p>
    <w:p w:rsidR="00F74923" w:rsidRDefault="00F74923" w:rsidP="00F74923"/>
    <w:p w:rsidR="00F74923" w:rsidRDefault="00F74923" w:rsidP="00F74923">
      <w:r>
        <w:rPr>
          <w:u w:val="single"/>
        </w:rPr>
        <w:t>Why we are consulting</w:t>
      </w:r>
    </w:p>
    <w:p w:rsidR="00F74923" w:rsidRDefault="00F74923" w:rsidP="00F74923"/>
    <w:p w:rsidR="00F74923" w:rsidRDefault="00F74923" w:rsidP="00F74923">
      <w:r>
        <w:t>To ensure that the review required by section 37 of the Mental Health (Scotland) Act 2015 has evidence from staff.</w:t>
      </w:r>
    </w:p>
    <w:p w:rsidR="00F74923" w:rsidRDefault="00F74923" w:rsidP="00F74923"/>
    <w:p w:rsidR="00F74923" w:rsidRPr="00F74923" w:rsidRDefault="00F74923" w:rsidP="00F74923">
      <w:r>
        <w:t>The report of the review under section 37 of the Mental Health (Scotland) Act 2015 will be published by the end of December 2018.</w:t>
      </w:r>
    </w:p>
    <w:p w:rsidR="00F74923" w:rsidRDefault="00F74923" w:rsidP="00F74923"/>
    <w:p w:rsidR="00F74923" w:rsidRPr="00F74923" w:rsidRDefault="00F74923" w:rsidP="00F74923">
      <w:r>
        <w:rPr>
          <w:u w:val="single"/>
        </w:rPr>
        <w:t>Questions</w:t>
      </w:r>
    </w:p>
    <w:p w:rsidR="00F74923" w:rsidRDefault="00F74923" w:rsidP="00F74923"/>
    <w:p w:rsidR="006D7E86" w:rsidRDefault="006D7E86" w:rsidP="006D7E86">
      <w:pPr>
        <w:pStyle w:val="ListParagraph"/>
        <w:numPr>
          <w:ilvl w:val="0"/>
          <w:numId w:val="8"/>
        </w:numPr>
      </w:pPr>
      <w:r>
        <w:t xml:space="preserve">What’s the nature of your involvement in investigation(s)? </w:t>
      </w:r>
    </w:p>
    <w:p w:rsidR="00FB7FEE" w:rsidRDefault="00FB7FEE" w:rsidP="00FB7FEE">
      <w:pPr>
        <w:pStyle w:val="ListParagraph"/>
      </w:pPr>
    </w:p>
    <w:p w:rsidR="00FB7FEE" w:rsidRDefault="00FB7FEE" w:rsidP="00FB7FEE">
      <w:pPr>
        <w:pStyle w:val="ListParagraph"/>
      </w:pPr>
      <w:r>
        <w:t>[Free text box]</w:t>
      </w:r>
    </w:p>
    <w:p w:rsidR="006D7E86" w:rsidRDefault="006D7E86" w:rsidP="006D7E86">
      <w:pPr>
        <w:pStyle w:val="ListParagraph"/>
      </w:pPr>
    </w:p>
    <w:p w:rsidR="00FB7FEE" w:rsidRDefault="00FB7FEE" w:rsidP="00FB7FEE">
      <w:pPr>
        <w:pStyle w:val="ListParagraph"/>
        <w:numPr>
          <w:ilvl w:val="0"/>
          <w:numId w:val="8"/>
        </w:numPr>
      </w:pPr>
      <w:r>
        <w:t>Who is your principal employer?</w:t>
      </w:r>
    </w:p>
    <w:p w:rsidR="00FB7FEE" w:rsidRDefault="00FB7FEE" w:rsidP="00FB7FEE">
      <w:pPr>
        <w:pStyle w:val="ListParagraph"/>
      </w:pPr>
    </w:p>
    <w:p w:rsidR="00FB7FEE" w:rsidRDefault="00FB7FEE" w:rsidP="00FB7FEE">
      <w:pPr>
        <w:pStyle w:val="ListParagraph"/>
      </w:pPr>
      <w:r>
        <w:t>[</w:t>
      </w:r>
      <w:r w:rsidR="0075221D">
        <w:t>Please select only one item</w:t>
      </w:r>
      <w:r>
        <w:t xml:space="preserve"> – NHS board / Local authority / Third sector organisation / Independent healthcare provider / Other? Please specify.]</w:t>
      </w:r>
    </w:p>
    <w:p w:rsidR="00FB7FEE" w:rsidRDefault="00FB7FEE" w:rsidP="00FB7FEE">
      <w:pPr>
        <w:pStyle w:val="ListParagraph"/>
      </w:pPr>
    </w:p>
    <w:p w:rsidR="00FB7FEE" w:rsidRDefault="00FB7FEE" w:rsidP="00FB7FEE">
      <w:pPr>
        <w:pStyle w:val="ListParagraph"/>
      </w:pPr>
      <w:r>
        <w:t>If other, please specify.</w:t>
      </w:r>
    </w:p>
    <w:p w:rsidR="00FB7FEE" w:rsidRDefault="00FB7FEE" w:rsidP="00FB7FEE">
      <w:pPr>
        <w:pStyle w:val="ListParagraph"/>
      </w:pPr>
    </w:p>
    <w:p w:rsidR="00FB7FEE" w:rsidRDefault="00FB7FEE" w:rsidP="00FB7FEE">
      <w:pPr>
        <w:pStyle w:val="ListParagraph"/>
      </w:pPr>
      <w:r>
        <w:t>[Free text box]</w:t>
      </w:r>
    </w:p>
    <w:p w:rsidR="006D7E86" w:rsidRDefault="006D7E86" w:rsidP="006D7E86">
      <w:pPr>
        <w:pStyle w:val="ListParagraph"/>
      </w:pPr>
    </w:p>
    <w:p w:rsidR="006D7E86" w:rsidRDefault="006D7E86" w:rsidP="006D7E86">
      <w:pPr>
        <w:pStyle w:val="ListParagraph"/>
        <w:numPr>
          <w:ilvl w:val="0"/>
          <w:numId w:val="8"/>
        </w:numPr>
      </w:pPr>
      <w:r>
        <w:t xml:space="preserve">Does your organisation have a policy and/or operating procedure that includes reference to the following aspects of internal investigations/adverse incident reviews: </w:t>
      </w:r>
    </w:p>
    <w:p w:rsidR="00C86221" w:rsidRDefault="00C86221" w:rsidP="00C86221">
      <w:pPr>
        <w:pStyle w:val="ListParagraph"/>
      </w:pPr>
    </w:p>
    <w:p w:rsidR="00C86221" w:rsidRDefault="00C86221" w:rsidP="00C86221">
      <w:pPr>
        <w:pStyle w:val="ListParagraph"/>
      </w:pPr>
      <w:r>
        <w:t>openness and transparency of such investigations?</w:t>
      </w:r>
    </w:p>
    <w:p w:rsidR="00C86221" w:rsidRDefault="00C86221" w:rsidP="00C86221">
      <w:pPr>
        <w:ind w:left="709"/>
      </w:pPr>
    </w:p>
    <w:p w:rsidR="00C86221" w:rsidRDefault="00C86221" w:rsidP="00C86221">
      <w:pPr>
        <w:ind w:left="709"/>
      </w:pPr>
      <w:r>
        <w:t>[</w:t>
      </w:r>
      <w:r w:rsidR="0075221D">
        <w:t>Please select only one item</w:t>
      </w:r>
      <w:r>
        <w:t xml:space="preserve"> - Yes / No / Don’t know]</w:t>
      </w:r>
    </w:p>
    <w:p w:rsidR="00C86221" w:rsidRDefault="00C86221" w:rsidP="00C86221">
      <w:pPr>
        <w:ind w:left="709"/>
      </w:pPr>
    </w:p>
    <w:p w:rsidR="00C86221" w:rsidRDefault="00C86221" w:rsidP="00C86221">
      <w:pPr>
        <w:ind w:left="709"/>
      </w:pPr>
      <w:r>
        <w:t>commissioning and organising such investigations?</w:t>
      </w:r>
    </w:p>
    <w:p w:rsidR="00C86221" w:rsidRDefault="00C86221" w:rsidP="00C86221">
      <w:pPr>
        <w:ind w:left="709"/>
      </w:pPr>
    </w:p>
    <w:p w:rsidR="00C86221" w:rsidRDefault="00C86221" w:rsidP="00C86221">
      <w:pPr>
        <w:ind w:left="709"/>
      </w:pPr>
      <w:r>
        <w:t>[</w:t>
      </w:r>
      <w:r w:rsidR="0075221D">
        <w:t>Please select only one item</w:t>
      </w:r>
      <w:r>
        <w:t xml:space="preserve"> - Yes / No / Don’t know]</w:t>
      </w:r>
    </w:p>
    <w:p w:rsidR="00C86221" w:rsidRDefault="00C86221" w:rsidP="00C86221">
      <w:pPr>
        <w:ind w:left="709"/>
      </w:pPr>
    </w:p>
    <w:p w:rsidR="00C86221" w:rsidRDefault="00C86221" w:rsidP="00C86221">
      <w:pPr>
        <w:ind w:left="709"/>
      </w:pPr>
      <w:r>
        <w:t>communication and information sharing with families and carers in such circumstances?</w:t>
      </w:r>
    </w:p>
    <w:p w:rsidR="00C86221" w:rsidRDefault="00C86221" w:rsidP="00C86221">
      <w:pPr>
        <w:ind w:left="709"/>
      </w:pPr>
    </w:p>
    <w:p w:rsidR="00C86221" w:rsidRDefault="00C86221" w:rsidP="00C86221">
      <w:pPr>
        <w:ind w:left="709"/>
      </w:pPr>
      <w:r>
        <w:lastRenderedPageBreak/>
        <w:t>[</w:t>
      </w:r>
      <w:r w:rsidR="0075221D">
        <w:t>Please select only one item</w:t>
      </w:r>
      <w:r>
        <w:t xml:space="preserve"> - Yes / No / Don’t know]</w:t>
      </w:r>
    </w:p>
    <w:p w:rsidR="00C86221" w:rsidRDefault="00C86221" w:rsidP="00C86221">
      <w:pPr>
        <w:ind w:left="709"/>
      </w:pPr>
    </w:p>
    <w:p w:rsidR="00C86221" w:rsidRDefault="00C86221" w:rsidP="00C86221">
      <w:pPr>
        <w:ind w:left="709"/>
      </w:pPr>
      <w:r>
        <w:t>scrutiny and assurance of the quality of an investigation?</w:t>
      </w:r>
    </w:p>
    <w:p w:rsidR="00C86221" w:rsidRDefault="00C86221" w:rsidP="00C86221">
      <w:pPr>
        <w:ind w:left="709"/>
      </w:pPr>
    </w:p>
    <w:p w:rsidR="00C86221" w:rsidRDefault="00C86221" w:rsidP="00C86221">
      <w:pPr>
        <w:ind w:left="709"/>
      </w:pPr>
      <w:r>
        <w:t>[</w:t>
      </w:r>
      <w:r w:rsidR="0075221D">
        <w:t>Please select only one item</w:t>
      </w:r>
      <w:r>
        <w:t xml:space="preserve"> - Yes / No / Don’t know]</w:t>
      </w:r>
    </w:p>
    <w:p w:rsidR="00C86221" w:rsidRDefault="00C86221" w:rsidP="00C86221">
      <w:pPr>
        <w:ind w:left="709"/>
      </w:pPr>
    </w:p>
    <w:p w:rsidR="00C86221" w:rsidRDefault="00C86221" w:rsidP="00C86221">
      <w:pPr>
        <w:ind w:left="709"/>
      </w:pPr>
      <w:r>
        <w:t>disseminating learning from such investigations?</w:t>
      </w:r>
    </w:p>
    <w:p w:rsidR="00C86221" w:rsidRDefault="00C86221" w:rsidP="00C86221">
      <w:pPr>
        <w:ind w:left="709"/>
      </w:pPr>
    </w:p>
    <w:p w:rsidR="00C86221" w:rsidRDefault="00C86221" w:rsidP="00C86221">
      <w:pPr>
        <w:ind w:left="709"/>
      </w:pPr>
      <w:r>
        <w:t>[</w:t>
      </w:r>
      <w:r w:rsidR="0075221D">
        <w:t>Please select only one item</w:t>
      </w:r>
      <w:r>
        <w:t xml:space="preserve"> - Yes / No / Don’t know]</w:t>
      </w:r>
    </w:p>
    <w:p w:rsidR="006D7E86" w:rsidRDefault="006D7E86" w:rsidP="006D7E86">
      <w:pPr>
        <w:pStyle w:val="ListParagraph"/>
      </w:pPr>
    </w:p>
    <w:p w:rsidR="006D7E86" w:rsidRDefault="006D7E86" w:rsidP="006D7E86">
      <w:pPr>
        <w:pStyle w:val="ListParagraph"/>
        <w:numPr>
          <w:ilvl w:val="0"/>
          <w:numId w:val="8"/>
        </w:numPr>
      </w:pPr>
      <w:r>
        <w:t>Have you received any training to understand the investigation process after a patient or service user die</w:t>
      </w:r>
      <w:r w:rsidR="00FB7FEE">
        <w:t>s?</w:t>
      </w:r>
    </w:p>
    <w:p w:rsidR="00FB7FEE" w:rsidRDefault="00FB7FEE" w:rsidP="00FB7FEE">
      <w:pPr>
        <w:pStyle w:val="ListParagraph"/>
      </w:pPr>
    </w:p>
    <w:p w:rsidR="00FB7FEE" w:rsidRDefault="00FB7FEE" w:rsidP="00FB7FEE">
      <w:pPr>
        <w:pStyle w:val="ListParagraph"/>
      </w:pPr>
      <w:r>
        <w:t>[</w:t>
      </w:r>
      <w:r w:rsidR="0075221D">
        <w:t>Please select only one item</w:t>
      </w:r>
      <w:r>
        <w:t xml:space="preserve"> - Yes / No / Don’t know]</w:t>
      </w:r>
    </w:p>
    <w:p w:rsidR="00FB7FEE" w:rsidRDefault="00FB7FEE" w:rsidP="00FB7FEE">
      <w:pPr>
        <w:pStyle w:val="ListParagraph"/>
      </w:pPr>
    </w:p>
    <w:p w:rsidR="00FB7FEE" w:rsidRDefault="00FB7FEE" w:rsidP="00FB7FEE">
      <w:pPr>
        <w:pStyle w:val="ListParagraph"/>
      </w:pPr>
      <w:r>
        <w:t>Please use the space to tell us more about this</w:t>
      </w:r>
    </w:p>
    <w:p w:rsidR="00FB7FEE" w:rsidRPr="00C86221" w:rsidRDefault="00FB7FEE" w:rsidP="00FB7FEE">
      <w:pPr>
        <w:pStyle w:val="ListParagraph"/>
        <w:rPr>
          <w:rFonts w:cs="Arial"/>
          <w:szCs w:val="24"/>
        </w:rPr>
      </w:pPr>
    </w:p>
    <w:p w:rsidR="00FB7FEE" w:rsidRPr="00C86221" w:rsidRDefault="00FB7FEE" w:rsidP="00FB7FEE">
      <w:pPr>
        <w:pStyle w:val="ListParagraph"/>
        <w:rPr>
          <w:rFonts w:cs="Arial"/>
          <w:szCs w:val="24"/>
        </w:rPr>
      </w:pPr>
      <w:r w:rsidRPr="00C86221">
        <w:rPr>
          <w:rFonts w:cs="Arial"/>
          <w:szCs w:val="24"/>
        </w:rPr>
        <w:t>[Free text box]</w:t>
      </w:r>
    </w:p>
    <w:p w:rsidR="006D7E86" w:rsidRPr="00C86221" w:rsidRDefault="006D7E86" w:rsidP="006D7E86">
      <w:pPr>
        <w:pStyle w:val="ListParagraph"/>
        <w:rPr>
          <w:rFonts w:cs="Arial"/>
          <w:szCs w:val="24"/>
        </w:rPr>
      </w:pPr>
    </w:p>
    <w:p w:rsidR="006D7E86" w:rsidRPr="00C86221" w:rsidRDefault="006D7E86" w:rsidP="006D7E86">
      <w:pPr>
        <w:pStyle w:val="ListParagraph"/>
        <w:numPr>
          <w:ilvl w:val="0"/>
          <w:numId w:val="8"/>
        </w:numPr>
        <w:rPr>
          <w:rFonts w:cs="Arial"/>
          <w:szCs w:val="24"/>
        </w:rPr>
      </w:pPr>
      <w:r w:rsidRPr="00C86221">
        <w:rPr>
          <w:rFonts w:cs="Arial"/>
          <w:szCs w:val="24"/>
        </w:rPr>
        <w:t xml:space="preserve">When you have participated in INTERNAL investigation(s) has there been: </w:t>
      </w:r>
    </w:p>
    <w:p w:rsidR="00FB7FEE" w:rsidRPr="00C86221" w:rsidRDefault="00FB7FEE" w:rsidP="00FB7FEE">
      <w:pPr>
        <w:pStyle w:val="ListParagraph"/>
        <w:rPr>
          <w:rFonts w:cs="Arial"/>
          <w:szCs w:val="24"/>
        </w:rPr>
      </w:pPr>
    </w:p>
    <w:p w:rsidR="00FB7FEE" w:rsidRPr="00C86221" w:rsidRDefault="00C86221" w:rsidP="00C86221">
      <w:pPr>
        <w:pStyle w:val="ListParagraph"/>
        <w:numPr>
          <w:ilvl w:val="1"/>
          <w:numId w:val="8"/>
        </w:numPr>
        <w:rPr>
          <w:rFonts w:cs="Arial"/>
          <w:color w:val="auto"/>
          <w:szCs w:val="24"/>
        </w:rPr>
      </w:pPr>
      <w:r>
        <w:rPr>
          <w:rFonts w:cs="Arial"/>
          <w:szCs w:val="24"/>
        </w:rPr>
        <w:t>c</w:t>
      </w:r>
      <w:r w:rsidR="00FB7FEE" w:rsidRPr="00C86221">
        <w:rPr>
          <w:rFonts w:cs="Arial"/>
          <w:szCs w:val="24"/>
        </w:rPr>
        <w:t>larity of purpose and method, in other words was it clear why the investigation was being carried out and how it was being carried out?</w:t>
      </w:r>
    </w:p>
    <w:p w:rsidR="00C86221" w:rsidRPr="00C86221" w:rsidRDefault="00C86221" w:rsidP="00C86221">
      <w:pPr>
        <w:pStyle w:val="ListParagraph"/>
        <w:rPr>
          <w:rFonts w:cs="Arial"/>
          <w:color w:val="auto"/>
          <w:szCs w:val="24"/>
        </w:rPr>
      </w:pPr>
    </w:p>
    <w:p w:rsidR="00C86221" w:rsidRDefault="00C86221" w:rsidP="00C86221">
      <w:pPr>
        <w:pStyle w:val="ListParagraph"/>
        <w:ind w:left="1418"/>
        <w:rPr>
          <w:rFonts w:cs="Arial"/>
          <w:szCs w:val="24"/>
        </w:rPr>
      </w:pPr>
      <w:r w:rsidRPr="00C86221">
        <w:rPr>
          <w:rFonts w:cs="Arial"/>
          <w:szCs w:val="24"/>
        </w:rPr>
        <w:t>[</w:t>
      </w:r>
      <w:r w:rsidR="0075221D">
        <w:rPr>
          <w:rFonts w:cs="Arial"/>
          <w:szCs w:val="24"/>
        </w:rPr>
        <w:t>Please select only one item</w:t>
      </w:r>
      <w:r w:rsidRPr="00C86221">
        <w:rPr>
          <w:rFonts w:cs="Arial"/>
          <w:szCs w:val="24"/>
        </w:rPr>
        <w:t xml:space="preserve"> – Never / Rarely / Sometimes / Very Often / Always / </w:t>
      </w:r>
      <w:r w:rsidR="00FB7FEE" w:rsidRPr="00C86221">
        <w:rPr>
          <w:rFonts w:cs="Arial"/>
          <w:szCs w:val="24"/>
        </w:rPr>
        <w:t>Don’t know</w:t>
      </w:r>
      <w:r w:rsidRPr="00C86221">
        <w:rPr>
          <w:rFonts w:cs="Arial"/>
          <w:szCs w:val="24"/>
        </w:rPr>
        <w:t>]</w:t>
      </w:r>
    </w:p>
    <w:p w:rsidR="00C86221" w:rsidRPr="00C86221" w:rsidRDefault="00C86221" w:rsidP="00C86221">
      <w:pPr>
        <w:pStyle w:val="ListParagraph"/>
        <w:ind w:left="1418"/>
        <w:rPr>
          <w:rFonts w:cs="Arial"/>
          <w:szCs w:val="24"/>
        </w:rPr>
      </w:pPr>
    </w:p>
    <w:p w:rsidR="00FB7FEE" w:rsidRDefault="00FB7FEE" w:rsidP="00C86221">
      <w:pPr>
        <w:pStyle w:val="ListParagraph"/>
        <w:ind w:left="1418"/>
        <w:rPr>
          <w:rFonts w:cs="Arial"/>
          <w:szCs w:val="24"/>
        </w:rPr>
      </w:pPr>
      <w:r w:rsidRPr="00C86221">
        <w:rPr>
          <w:rFonts w:cs="Arial"/>
          <w:szCs w:val="24"/>
        </w:rPr>
        <w:t xml:space="preserve">Please use the space to tell us more about this </w:t>
      </w:r>
    </w:p>
    <w:p w:rsidR="00C86221" w:rsidRPr="00C86221" w:rsidRDefault="00C86221" w:rsidP="00C86221">
      <w:pPr>
        <w:pStyle w:val="ListParagraph"/>
        <w:ind w:left="1418"/>
        <w:rPr>
          <w:rFonts w:cs="Arial"/>
          <w:szCs w:val="24"/>
        </w:rPr>
      </w:pPr>
    </w:p>
    <w:p w:rsidR="00C86221" w:rsidRDefault="00C86221" w:rsidP="00C86221">
      <w:pPr>
        <w:pStyle w:val="ListParagraph"/>
        <w:ind w:left="1418"/>
        <w:rPr>
          <w:rFonts w:cs="Arial"/>
          <w:szCs w:val="24"/>
        </w:rPr>
      </w:pPr>
      <w:r w:rsidRPr="00C86221">
        <w:rPr>
          <w:rFonts w:cs="Arial"/>
          <w:szCs w:val="24"/>
        </w:rPr>
        <w:t>[Free text box]</w:t>
      </w:r>
    </w:p>
    <w:p w:rsidR="00C86221" w:rsidRDefault="00C86221" w:rsidP="00C86221">
      <w:pPr>
        <w:pStyle w:val="ListParagraph"/>
        <w:ind w:left="1418"/>
        <w:rPr>
          <w:rFonts w:cs="Arial"/>
          <w:szCs w:val="24"/>
        </w:rPr>
      </w:pPr>
    </w:p>
    <w:p w:rsidR="00C86221" w:rsidRPr="00C86221" w:rsidRDefault="00C86221" w:rsidP="00C86221">
      <w:pPr>
        <w:pStyle w:val="ListParagraph"/>
        <w:numPr>
          <w:ilvl w:val="1"/>
          <w:numId w:val="8"/>
        </w:numPr>
        <w:rPr>
          <w:rFonts w:cs="Arial"/>
          <w:szCs w:val="24"/>
        </w:rPr>
      </w:pPr>
      <w:r>
        <w:rPr>
          <w:rFonts w:cs="Arial"/>
          <w:szCs w:val="24"/>
        </w:rPr>
        <w:t>s</w:t>
      </w:r>
      <w:r w:rsidRPr="00C86221">
        <w:rPr>
          <w:rFonts w:cs="Arial"/>
          <w:szCs w:val="24"/>
        </w:rPr>
        <w:t>ensitivity to the needs of families, carers, victims and other service users?</w:t>
      </w:r>
    </w:p>
    <w:p w:rsidR="00C86221" w:rsidRDefault="00C86221" w:rsidP="00C86221">
      <w:pPr>
        <w:pStyle w:val="ListParagraph"/>
        <w:ind w:left="1418"/>
        <w:rPr>
          <w:rFonts w:cs="Arial"/>
          <w:szCs w:val="24"/>
        </w:rPr>
      </w:pPr>
    </w:p>
    <w:p w:rsidR="00C86221" w:rsidRDefault="00C86221" w:rsidP="00C86221">
      <w:pPr>
        <w:pStyle w:val="ListParagraph"/>
        <w:ind w:left="1418"/>
        <w:rPr>
          <w:rFonts w:cs="Arial"/>
          <w:szCs w:val="24"/>
        </w:rPr>
      </w:pPr>
      <w:r w:rsidRPr="00C86221">
        <w:rPr>
          <w:rFonts w:cs="Arial"/>
          <w:szCs w:val="24"/>
        </w:rPr>
        <w:t>[</w:t>
      </w:r>
      <w:r w:rsidR="0075221D">
        <w:rPr>
          <w:rFonts w:cs="Arial"/>
          <w:szCs w:val="24"/>
        </w:rPr>
        <w:t>Please select only one item</w:t>
      </w:r>
      <w:r w:rsidRPr="00C86221">
        <w:rPr>
          <w:rFonts w:cs="Arial"/>
          <w:szCs w:val="24"/>
        </w:rPr>
        <w:t xml:space="preserve"> – Never / Rarely / Sometimes / Very Often / Always / Don’t know]</w:t>
      </w:r>
    </w:p>
    <w:p w:rsidR="00C86221" w:rsidRPr="00C86221" w:rsidRDefault="00C86221" w:rsidP="00C86221">
      <w:pPr>
        <w:pStyle w:val="ListParagraph"/>
        <w:ind w:left="1418"/>
        <w:rPr>
          <w:rFonts w:cs="Arial"/>
          <w:szCs w:val="24"/>
        </w:rPr>
      </w:pPr>
    </w:p>
    <w:p w:rsidR="00C86221" w:rsidRDefault="00C86221" w:rsidP="00C86221">
      <w:pPr>
        <w:pStyle w:val="ListParagraph"/>
        <w:ind w:left="1418"/>
        <w:rPr>
          <w:rFonts w:cs="Arial"/>
          <w:szCs w:val="24"/>
        </w:rPr>
      </w:pPr>
      <w:r w:rsidRPr="00C86221">
        <w:rPr>
          <w:rFonts w:cs="Arial"/>
          <w:szCs w:val="24"/>
        </w:rPr>
        <w:t xml:space="preserve">Please use the space to tell us more about this </w:t>
      </w:r>
    </w:p>
    <w:p w:rsidR="00C86221" w:rsidRPr="00C86221" w:rsidRDefault="00C86221" w:rsidP="00C86221">
      <w:pPr>
        <w:pStyle w:val="ListParagraph"/>
        <w:ind w:left="1418"/>
        <w:rPr>
          <w:rFonts w:cs="Arial"/>
          <w:szCs w:val="24"/>
        </w:rPr>
      </w:pPr>
    </w:p>
    <w:p w:rsidR="00C86221" w:rsidRDefault="00C86221" w:rsidP="00C86221">
      <w:pPr>
        <w:pStyle w:val="ListParagraph"/>
        <w:ind w:left="1418"/>
        <w:rPr>
          <w:rFonts w:cs="Arial"/>
          <w:szCs w:val="24"/>
        </w:rPr>
      </w:pPr>
      <w:r w:rsidRPr="00C86221">
        <w:rPr>
          <w:rFonts w:cs="Arial"/>
          <w:szCs w:val="24"/>
        </w:rPr>
        <w:t>[Free text box]</w:t>
      </w:r>
    </w:p>
    <w:p w:rsidR="00C86221" w:rsidRDefault="00C86221" w:rsidP="00C86221">
      <w:pPr>
        <w:pStyle w:val="ListParagraph"/>
        <w:ind w:left="1440"/>
        <w:rPr>
          <w:rFonts w:cs="Arial"/>
          <w:szCs w:val="24"/>
        </w:rPr>
      </w:pPr>
    </w:p>
    <w:p w:rsidR="00C86221" w:rsidRDefault="00C86221" w:rsidP="00C86221">
      <w:pPr>
        <w:pStyle w:val="ListParagraph"/>
        <w:numPr>
          <w:ilvl w:val="1"/>
          <w:numId w:val="8"/>
        </w:numPr>
        <w:rPr>
          <w:rFonts w:cs="Arial"/>
          <w:szCs w:val="24"/>
        </w:rPr>
      </w:pPr>
      <w:r w:rsidRPr="00C86221">
        <w:rPr>
          <w:rFonts w:cs="Arial"/>
          <w:szCs w:val="24"/>
        </w:rPr>
        <w:t>an investigation team which had the appropriate membership?</w:t>
      </w:r>
    </w:p>
    <w:p w:rsidR="00C86221" w:rsidRDefault="00C86221" w:rsidP="00C86221">
      <w:pPr>
        <w:pStyle w:val="ListParagraph"/>
        <w:ind w:left="1418"/>
        <w:rPr>
          <w:rFonts w:cs="Arial"/>
          <w:szCs w:val="24"/>
        </w:rPr>
      </w:pPr>
      <w:r w:rsidRPr="00C86221">
        <w:rPr>
          <w:rFonts w:cs="Arial"/>
          <w:szCs w:val="24"/>
        </w:rPr>
        <w:t>[</w:t>
      </w:r>
      <w:r w:rsidR="0075221D">
        <w:rPr>
          <w:rFonts w:cs="Arial"/>
          <w:szCs w:val="24"/>
        </w:rPr>
        <w:t>Please select only one item</w:t>
      </w:r>
      <w:r w:rsidRPr="00C86221">
        <w:rPr>
          <w:rFonts w:cs="Arial"/>
          <w:szCs w:val="24"/>
        </w:rPr>
        <w:t xml:space="preserve"> – Never / Rarely / Sometimes / Very Often / Always / Don’t know]</w:t>
      </w:r>
    </w:p>
    <w:p w:rsidR="00C86221" w:rsidRPr="00C86221" w:rsidRDefault="00C86221" w:rsidP="00C86221">
      <w:pPr>
        <w:pStyle w:val="ListParagraph"/>
        <w:ind w:left="1418"/>
        <w:rPr>
          <w:rFonts w:cs="Arial"/>
          <w:szCs w:val="24"/>
        </w:rPr>
      </w:pPr>
    </w:p>
    <w:p w:rsidR="00C86221" w:rsidRDefault="00C86221" w:rsidP="00C86221">
      <w:pPr>
        <w:pStyle w:val="ListParagraph"/>
        <w:ind w:left="1418"/>
        <w:rPr>
          <w:rFonts w:cs="Arial"/>
          <w:szCs w:val="24"/>
        </w:rPr>
      </w:pPr>
      <w:r w:rsidRPr="00C86221">
        <w:rPr>
          <w:rFonts w:cs="Arial"/>
          <w:szCs w:val="24"/>
        </w:rPr>
        <w:t xml:space="preserve">Please use the space to tell us more about this </w:t>
      </w:r>
    </w:p>
    <w:p w:rsidR="00C86221" w:rsidRPr="00C86221" w:rsidRDefault="00C86221" w:rsidP="00C86221">
      <w:pPr>
        <w:pStyle w:val="ListParagraph"/>
        <w:ind w:left="1418"/>
        <w:rPr>
          <w:rFonts w:cs="Arial"/>
          <w:szCs w:val="24"/>
        </w:rPr>
      </w:pPr>
    </w:p>
    <w:p w:rsidR="00C86221" w:rsidRDefault="00C86221" w:rsidP="00C86221">
      <w:pPr>
        <w:pStyle w:val="ListParagraph"/>
        <w:ind w:left="1418"/>
        <w:rPr>
          <w:rFonts w:cs="Arial"/>
          <w:szCs w:val="24"/>
        </w:rPr>
      </w:pPr>
      <w:r w:rsidRPr="00C86221">
        <w:rPr>
          <w:rFonts w:cs="Arial"/>
          <w:szCs w:val="24"/>
        </w:rPr>
        <w:t>[Free text box]</w:t>
      </w:r>
    </w:p>
    <w:p w:rsidR="00C86221" w:rsidRDefault="00C86221" w:rsidP="00C86221">
      <w:pPr>
        <w:pStyle w:val="ListParagraph"/>
        <w:rPr>
          <w:rFonts w:cs="Arial"/>
          <w:szCs w:val="24"/>
        </w:rPr>
      </w:pPr>
    </w:p>
    <w:p w:rsidR="00C86221" w:rsidRDefault="00C86221" w:rsidP="00C86221">
      <w:pPr>
        <w:pStyle w:val="ListParagraph"/>
        <w:numPr>
          <w:ilvl w:val="1"/>
          <w:numId w:val="8"/>
        </w:numPr>
        <w:rPr>
          <w:rFonts w:cs="Arial"/>
          <w:szCs w:val="24"/>
        </w:rPr>
      </w:pPr>
      <w:r w:rsidRPr="00C86221">
        <w:rPr>
          <w:rFonts w:cs="Arial"/>
          <w:szCs w:val="24"/>
        </w:rPr>
        <w:t>an investigation in a timely and proportionate manner?</w:t>
      </w:r>
    </w:p>
    <w:p w:rsidR="00C86221" w:rsidRDefault="00C86221" w:rsidP="00C86221">
      <w:pPr>
        <w:pStyle w:val="ListParagraph"/>
        <w:ind w:left="1440"/>
        <w:rPr>
          <w:rFonts w:cs="Arial"/>
          <w:szCs w:val="24"/>
        </w:rPr>
      </w:pPr>
    </w:p>
    <w:p w:rsidR="00C86221" w:rsidRPr="00C86221" w:rsidRDefault="00C86221" w:rsidP="00C86221">
      <w:pPr>
        <w:ind w:left="1418"/>
        <w:rPr>
          <w:rFonts w:cs="Arial"/>
          <w:szCs w:val="24"/>
        </w:rPr>
      </w:pPr>
      <w:r w:rsidRPr="00C86221">
        <w:rPr>
          <w:rFonts w:cs="Arial"/>
          <w:szCs w:val="24"/>
        </w:rPr>
        <w:t>[</w:t>
      </w:r>
      <w:r w:rsidR="0075221D">
        <w:rPr>
          <w:rFonts w:cs="Arial"/>
          <w:szCs w:val="24"/>
        </w:rPr>
        <w:t>Please select only one item</w:t>
      </w:r>
      <w:r w:rsidRPr="00C86221">
        <w:rPr>
          <w:rFonts w:cs="Arial"/>
          <w:szCs w:val="24"/>
        </w:rPr>
        <w:t xml:space="preserve"> – Never / Rarely / Sometimes / Very Often / Always / Don’t know]</w:t>
      </w:r>
    </w:p>
    <w:p w:rsidR="00C86221" w:rsidRPr="00C86221" w:rsidRDefault="00C86221" w:rsidP="00C86221">
      <w:pPr>
        <w:ind w:left="1418"/>
        <w:rPr>
          <w:rFonts w:cs="Arial"/>
          <w:szCs w:val="24"/>
        </w:rPr>
      </w:pPr>
    </w:p>
    <w:p w:rsidR="00C86221" w:rsidRPr="00C86221" w:rsidRDefault="00C86221" w:rsidP="00C86221">
      <w:pPr>
        <w:ind w:left="1418"/>
        <w:rPr>
          <w:rFonts w:cs="Arial"/>
          <w:szCs w:val="24"/>
        </w:rPr>
      </w:pPr>
      <w:r w:rsidRPr="00C86221">
        <w:rPr>
          <w:rFonts w:cs="Arial"/>
          <w:szCs w:val="24"/>
        </w:rPr>
        <w:t xml:space="preserve">Please use the space to tell us more about this </w:t>
      </w:r>
    </w:p>
    <w:p w:rsidR="00C86221" w:rsidRPr="00C86221" w:rsidRDefault="00C86221" w:rsidP="00C86221">
      <w:pPr>
        <w:ind w:left="1418"/>
        <w:rPr>
          <w:rFonts w:cs="Arial"/>
          <w:szCs w:val="24"/>
        </w:rPr>
      </w:pPr>
    </w:p>
    <w:p w:rsidR="00C86221" w:rsidRDefault="00C86221" w:rsidP="00C86221">
      <w:pPr>
        <w:ind w:left="1418"/>
        <w:rPr>
          <w:rFonts w:cs="Arial"/>
          <w:szCs w:val="24"/>
        </w:rPr>
      </w:pPr>
      <w:r w:rsidRPr="00C86221">
        <w:rPr>
          <w:rFonts w:cs="Arial"/>
          <w:szCs w:val="24"/>
        </w:rPr>
        <w:t>[Free text box]</w:t>
      </w:r>
    </w:p>
    <w:p w:rsidR="00C86221" w:rsidRPr="00C86221" w:rsidRDefault="00C86221" w:rsidP="00C86221">
      <w:pPr>
        <w:ind w:left="1418"/>
        <w:rPr>
          <w:rFonts w:cs="Arial"/>
          <w:szCs w:val="24"/>
        </w:rPr>
      </w:pPr>
    </w:p>
    <w:p w:rsidR="00C86221" w:rsidRDefault="00C86221" w:rsidP="00C86221">
      <w:pPr>
        <w:pStyle w:val="ListParagraph"/>
        <w:numPr>
          <w:ilvl w:val="1"/>
          <w:numId w:val="8"/>
        </w:numPr>
        <w:rPr>
          <w:rFonts w:cs="Arial"/>
          <w:szCs w:val="24"/>
        </w:rPr>
      </w:pPr>
      <w:r w:rsidRPr="00C86221">
        <w:rPr>
          <w:rFonts w:cs="Arial"/>
          <w:szCs w:val="24"/>
        </w:rPr>
        <w:t>openness to external scrutiny? In other words someone separate from the investigation team reviewing their findings.</w:t>
      </w:r>
    </w:p>
    <w:p w:rsidR="00C86221" w:rsidRPr="00C86221" w:rsidRDefault="00C86221" w:rsidP="00C86221">
      <w:pPr>
        <w:ind w:left="1418"/>
        <w:rPr>
          <w:rFonts w:cs="Arial"/>
          <w:szCs w:val="24"/>
        </w:rPr>
      </w:pPr>
    </w:p>
    <w:p w:rsidR="00C86221" w:rsidRPr="00C86221" w:rsidRDefault="00C86221" w:rsidP="00C86221">
      <w:pPr>
        <w:ind w:left="1418"/>
        <w:rPr>
          <w:rFonts w:cs="Arial"/>
          <w:szCs w:val="24"/>
        </w:rPr>
      </w:pPr>
      <w:r w:rsidRPr="00C86221">
        <w:rPr>
          <w:rFonts w:cs="Arial"/>
          <w:szCs w:val="24"/>
        </w:rPr>
        <w:t>[</w:t>
      </w:r>
      <w:r w:rsidR="0075221D">
        <w:rPr>
          <w:rFonts w:cs="Arial"/>
          <w:szCs w:val="24"/>
        </w:rPr>
        <w:t>Please select only one item</w:t>
      </w:r>
      <w:r w:rsidRPr="00C86221">
        <w:rPr>
          <w:rFonts w:cs="Arial"/>
          <w:szCs w:val="24"/>
        </w:rPr>
        <w:t xml:space="preserve"> – Never / Rarely / Sometimes / Very Often / Always / Don’t know]</w:t>
      </w:r>
    </w:p>
    <w:p w:rsidR="00C86221" w:rsidRPr="00C86221" w:rsidRDefault="00C86221" w:rsidP="00C86221">
      <w:pPr>
        <w:ind w:left="1418"/>
        <w:rPr>
          <w:rFonts w:cs="Arial"/>
          <w:szCs w:val="24"/>
        </w:rPr>
      </w:pPr>
    </w:p>
    <w:p w:rsidR="00C86221" w:rsidRPr="00C86221" w:rsidRDefault="00C86221" w:rsidP="00C86221">
      <w:pPr>
        <w:ind w:left="1418"/>
        <w:rPr>
          <w:rFonts w:cs="Arial"/>
          <w:szCs w:val="24"/>
        </w:rPr>
      </w:pPr>
      <w:r w:rsidRPr="00C86221">
        <w:rPr>
          <w:rFonts w:cs="Arial"/>
          <w:szCs w:val="24"/>
        </w:rPr>
        <w:t xml:space="preserve">Please use the space to tell us more about this </w:t>
      </w:r>
    </w:p>
    <w:p w:rsidR="00C86221" w:rsidRPr="00C86221" w:rsidRDefault="00C86221" w:rsidP="00C86221">
      <w:pPr>
        <w:ind w:left="1418"/>
        <w:rPr>
          <w:rFonts w:cs="Arial"/>
          <w:szCs w:val="24"/>
        </w:rPr>
      </w:pPr>
    </w:p>
    <w:p w:rsidR="00C86221" w:rsidRDefault="00C86221" w:rsidP="00C86221">
      <w:pPr>
        <w:ind w:left="1418"/>
        <w:rPr>
          <w:rFonts w:cs="Arial"/>
          <w:szCs w:val="24"/>
        </w:rPr>
      </w:pPr>
      <w:r w:rsidRPr="00C86221">
        <w:rPr>
          <w:rFonts w:cs="Arial"/>
          <w:szCs w:val="24"/>
        </w:rPr>
        <w:t>[Free text box]</w:t>
      </w:r>
    </w:p>
    <w:p w:rsidR="00C86221" w:rsidRPr="00C86221" w:rsidRDefault="00C86221" w:rsidP="00C86221">
      <w:pPr>
        <w:ind w:left="1418"/>
        <w:rPr>
          <w:rFonts w:cs="Arial"/>
          <w:szCs w:val="24"/>
        </w:rPr>
      </w:pPr>
    </w:p>
    <w:p w:rsidR="00C86221" w:rsidRPr="00C86221" w:rsidRDefault="00C86221" w:rsidP="00C86221">
      <w:pPr>
        <w:pStyle w:val="ListParagraph"/>
        <w:numPr>
          <w:ilvl w:val="1"/>
          <w:numId w:val="8"/>
        </w:numPr>
        <w:rPr>
          <w:rFonts w:cs="Arial"/>
          <w:szCs w:val="24"/>
        </w:rPr>
      </w:pPr>
      <w:r w:rsidRPr="00C86221">
        <w:rPr>
          <w:rFonts w:cs="Arial"/>
          <w:szCs w:val="24"/>
        </w:rPr>
        <w:t>appropriate support for staff members?</w:t>
      </w:r>
    </w:p>
    <w:p w:rsidR="00C86221" w:rsidRPr="00C86221" w:rsidRDefault="00C86221" w:rsidP="00C86221">
      <w:pPr>
        <w:ind w:left="1418"/>
        <w:rPr>
          <w:rFonts w:cs="Arial"/>
          <w:szCs w:val="24"/>
        </w:rPr>
      </w:pPr>
    </w:p>
    <w:p w:rsidR="00C86221" w:rsidRPr="00C86221" w:rsidRDefault="00C86221" w:rsidP="00C86221">
      <w:pPr>
        <w:ind w:left="1418"/>
        <w:rPr>
          <w:rFonts w:cs="Arial"/>
          <w:szCs w:val="24"/>
        </w:rPr>
      </w:pPr>
      <w:r w:rsidRPr="00C86221">
        <w:rPr>
          <w:rFonts w:cs="Arial"/>
          <w:szCs w:val="24"/>
        </w:rPr>
        <w:t>[</w:t>
      </w:r>
      <w:r w:rsidR="0075221D">
        <w:rPr>
          <w:rFonts w:cs="Arial"/>
          <w:szCs w:val="24"/>
        </w:rPr>
        <w:t>Please select only one item</w:t>
      </w:r>
      <w:r w:rsidRPr="00C86221">
        <w:rPr>
          <w:rFonts w:cs="Arial"/>
          <w:szCs w:val="24"/>
        </w:rPr>
        <w:t xml:space="preserve"> – Never / Rarely / Sometimes / Very Often / Always / Don’t know]</w:t>
      </w:r>
    </w:p>
    <w:p w:rsidR="00C86221" w:rsidRPr="00C86221" w:rsidRDefault="00C86221" w:rsidP="00C86221">
      <w:pPr>
        <w:ind w:left="1418"/>
        <w:rPr>
          <w:rFonts w:cs="Arial"/>
          <w:szCs w:val="24"/>
        </w:rPr>
      </w:pPr>
    </w:p>
    <w:p w:rsidR="00C86221" w:rsidRPr="00C86221" w:rsidRDefault="00C86221" w:rsidP="00C86221">
      <w:pPr>
        <w:ind w:left="1418"/>
        <w:rPr>
          <w:rFonts w:cs="Arial"/>
          <w:szCs w:val="24"/>
        </w:rPr>
      </w:pPr>
      <w:r w:rsidRPr="00C86221">
        <w:rPr>
          <w:rFonts w:cs="Arial"/>
          <w:szCs w:val="24"/>
        </w:rPr>
        <w:t xml:space="preserve">Please use the space to tell us more about this </w:t>
      </w:r>
    </w:p>
    <w:p w:rsidR="00C86221" w:rsidRPr="00C86221" w:rsidRDefault="00C86221" w:rsidP="00C86221">
      <w:pPr>
        <w:ind w:left="1418"/>
        <w:rPr>
          <w:rFonts w:cs="Arial"/>
          <w:szCs w:val="24"/>
        </w:rPr>
      </w:pPr>
    </w:p>
    <w:p w:rsidR="00C86221" w:rsidRPr="00C86221" w:rsidRDefault="00C86221" w:rsidP="00C86221">
      <w:pPr>
        <w:ind w:left="1418"/>
        <w:rPr>
          <w:rFonts w:cs="Arial"/>
          <w:szCs w:val="24"/>
        </w:rPr>
      </w:pPr>
      <w:r w:rsidRPr="00C86221">
        <w:rPr>
          <w:rFonts w:cs="Arial"/>
          <w:szCs w:val="24"/>
        </w:rPr>
        <w:t>[Free text box]</w:t>
      </w:r>
    </w:p>
    <w:p w:rsidR="00C86221" w:rsidRPr="00C86221" w:rsidRDefault="00C86221" w:rsidP="00C86221">
      <w:pPr>
        <w:rPr>
          <w:rFonts w:cs="Arial"/>
          <w:szCs w:val="24"/>
        </w:rPr>
      </w:pPr>
    </w:p>
    <w:p w:rsidR="00C86221" w:rsidRDefault="00C86221" w:rsidP="00C86221">
      <w:pPr>
        <w:pStyle w:val="ListParagraph"/>
        <w:numPr>
          <w:ilvl w:val="1"/>
          <w:numId w:val="8"/>
        </w:numPr>
        <w:rPr>
          <w:rFonts w:cs="Arial"/>
          <w:szCs w:val="24"/>
        </w:rPr>
      </w:pPr>
      <w:r w:rsidRPr="00C86221">
        <w:rPr>
          <w:rFonts w:cs="Arial"/>
          <w:szCs w:val="24"/>
        </w:rPr>
        <w:t>clarity in the presentation of findings?</w:t>
      </w:r>
    </w:p>
    <w:p w:rsidR="00C86221" w:rsidRPr="00C86221" w:rsidRDefault="00C86221" w:rsidP="00C86221">
      <w:pPr>
        <w:ind w:left="1418"/>
        <w:rPr>
          <w:rFonts w:cs="Arial"/>
          <w:szCs w:val="24"/>
        </w:rPr>
      </w:pPr>
    </w:p>
    <w:p w:rsidR="00C86221" w:rsidRPr="00C86221" w:rsidRDefault="00C86221" w:rsidP="00C86221">
      <w:pPr>
        <w:ind w:left="1418"/>
        <w:rPr>
          <w:rFonts w:cs="Arial"/>
          <w:szCs w:val="24"/>
        </w:rPr>
      </w:pPr>
      <w:r w:rsidRPr="00C86221">
        <w:rPr>
          <w:rFonts w:cs="Arial"/>
          <w:szCs w:val="24"/>
        </w:rPr>
        <w:t>[</w:t>
      </w:r>
      <w:r w:rsidR="0075221D">
        <w:rPr>
          <w:rFonts w:cs="Arial"/>
          <w:szCs w:val="24"/>
        </w:rPr>
        <w:t>Please select only one item</w:t>
      </w:r>
      <w:r w:rsidRPr="00C86221">
        <w:rPr>
          <w:rFonts w:cs="Arial"/>
          <w:szCs w:val="24"/>
        </w:rPr>
        <w:t xml:space="preserve"> – Never / Rarely / Sometimes / Very Often / Always / Don’t know]</w:t>
      </w:r>
    </w:p>
    <w:p w:rsidR="00C86221" w:rsidRPr="00C86221" w:rsidRDefault="00C86221" w:rsidP="00C86221">
      <w:pPr>
        <w:ind w:left="1418"/>
        <w:rPr>
          <w:rFonts w:cs="Arial"/>
          <w:szCs w:val="24"/>
        </w:rPr>
      </w:pPr>
    </w:p>
    <w:p w:rsidR="00C86221" w:rsidRPr="00C86221" w:rsidRDefault="00C86221" w:rsidP="00C86221">
      <w:pPr>
        <w:ind w:left="1418"/>
        <w:rPr>
          <w:rFonts w:cs="Arial"/>
          <w:szCs w:val="24"/>
        </w:rPr>
      </w:pPr>
      <w:r w:rsidRPr="00C86221">
        <w:rPr>
          <w:rFonts w:cs="Arial"/>
          <w:szCs w:val="24"/>
        </w:rPr>
        <w:t xml:space="preserve">Please use the space to tell us more about this </w:t>
      </w:r>
    </w:p>
    <w:p w:rsidR="00C86221" w:rsidRPr="00C86221" w:rsidRDefault="00C86221" w:rsidP="00C86221">
      <w:pPr>
        <w:ind w:left="1418"/>
        <w:rPr>
          <w:rFonts w:cs="Arial"/>
          <w:szCs w:val="24"/>
        </w:rPr>
      </w:pPr>
    </w:p>
    <w:p w:rsidR="00C86221" w:rsidRDefault="00C86221" w:rsidP="00C86221">
      <w:pPr>
        <w:ind w:left="1418"/>
        <w:rPr>
          <w:rFonts w:cs="Arial"/>
          <w:szCs w:val="24"/>
        </w:rPr>
      </w:pPr>
      <w:r w:rsidRPr="00C86221">
        <w:rPr>
          <w:rFonts w:cs="Arial"/>
          <w:szCs w:val="24"/>
        </w:rPr>
        <w:t>[Free text box]</w:t>
      </w:r>
    </w:p>
    <w:p w:rsidR="00C86221" w:rsidRPr="00C86221" w:rsidRDefault="00C86221" w:rsidP="00C86221">
      <w:pPr>
        <w:ind w:left="1418"/>
        <w:rPr>
          <w:rFonts w:cs="Arial"/>
          <w:szCs w:val="24"/>
        </w:rPr>
      </w:pPr>
    </w:p>
    <w:p w:rsidR="00C86221" w:rsidRDefault="00C86221" w:rsidP="00C86221">
      <w:pPr>
        <w:pStyle w:val="ListParagraph"/>
        <w:numPr>
          <w:ilvl w:val="1"/>
          <w:numId w:val="8"/>
        </w:numPr>
        <w:rPr>
          <w:rFonts w:cs="Arial"/>
          <w:szCs w:val="24"/>
        </w:rPr>
      </w:pPr>
      <w:r w:rsidRPr="00C86221">
        <w:rPr>
          <w:rFonts w:cs="Arial"/>
          <w:szCs w:val="24"/>
        </w:rPr>
        <w:t>appropriate links made with other agencies and sources of information?</w:t>
      </w:r>
    </w:p>
    <w:p w:rsidR="00C86221" w:rsidRDefault="00C86221" w:rsidP="00C86221">
      <w:pPr>
        <w:pStyle w:val="ListParagraph"/>
        <w:ind w:left="1440"/>
        <w:rPr>
          <w:rFonts w:cs="Arial"/>
          <w:szCs w:val="24"/>
        </w:rPr>
      </w:pPr>
    </w:p>
    <w:p w:rsidR="00C86221" w:rsidRPr="00C86221" w:rsidRDefault="00C86221" w:rsidP="00C86221">
      <w:pPr>
        <w:ind w:left="1418"/>
        <w:rPr>
          <w:rFonts w:cs="Arial"/>
          <w:szCs w:val="24"/>
        </w:rPr>
      </w:pPr>
      <w:r w:rsidRPr="00C86221">
        <w:rPr>
          <w:rFonts w:cs="Arial"/>
          <w:szCs w:val="24"/>
        </w:rPr>
        <w:t>[</w:t>
      </w:r>
      <w:r w:rsidR="0075221D">
        <w:rPr>
          <w:rFonts w:cs="Arial"/>
          <w:szCs w:val="24"/>
        </w:rPr>
        <w:t>Please select only one item</w:t>
      </w:r>
      <w:r w:rsidRPr="00C86221">
        <w:rPr>
          <w:rFonts w:cs="Arial"/>
          <w:szCs w:val="24"/>
        </w:rPr>
        <w:t xml:space="preserve"> – Never / Rarely / Sometimes / Very Often / Always / Don’t know]</w:t>
      </w:r>
    </w:p>
    <w:p w:rsidR="00C86221" w:rsidRPr="00C86221" w:rsidRDefault="00C86221" w:rsidP="00C86221">
      <w:pPr>
        <w:ind w:left="1418"/>
        <w:rPr>
          <w:rFonts w:cs="Arial"/>
          <w:szCs w:val="24"/>
        </w:rPr>
      </w:pPr>
    </w:p>
    <w:p w:rsidR="00C86221" w:rsidRPr="00C86221" w:rsidRDefault="00C86221" w:rsidP="00C86221">
      <w:pPr>
        <w:ind w:left="1418"/>
        <w:rPr>
          <w:rFonts w:cs="Arial"/>
          <w:szCs w:val="24"/>
        </w:rPr>
      </w:pPr>
      <w:r w:rsidRPr="00C86221">
        <w:rPr>
          <w:rFonts w:cs="Arial"/>
          <w:szCs w:val="24"/>
        </w:rPr>
        <w:t xml:space="preserve">Please use the space to tell us more about this </w:t>
      </w:r>
    </w:p>
    <w:p w:rsidR="00C86221" w:rsidRPr="00C86221" w:rsidRDefault="00C86221" w:rsidP="00C86221">
      <w:pPr>
        <w:ind w:left="1418"/>
        <w:rPr>
          <w:rFonts w:cs="Arial"/>
          <w:szCs w:val="24"/>
        </w:rPr>
      </w:pPr>
    </w:p>
    <w:p w:rsidR="00C86221" w:rsidRPr="00C86221" w:rsidRDefault="00C86221" w:rsidP="00C86221">
      <w:pPr>
        <w:ind w:left="1418"/>
        <w:rPr>
          <w:rFonts w:cs="Arial"/>
          <w:szCs w:val="24"/>
        </w:rPr>
      </w:pPr>
      <w:r w:rsidRPr="00C86221">
        <w:rPr>
          <w:rFonts w:cs="Arial"/>
          <w:szCs w:val="24"/>
        </w:rPr>
        <w:t>[Free text box]</w:t>
      </w:r>
    </w:p>
    <w:p w:rsidR="00C86221" w:rsidRPr="00C86221" w:rsidRDefault="00C86221" w:rsidP="00C86221">
      <w:pPr>
        <w:ind w:left="1418"/>
        <w:rPr>
          <w:rFonts w:cs="Arial"/>
          <w:szCs w:val="24"/>
        </w:rPr>
      </w:pPr>
    </w:p>
    <w:p w:rsidR="00FB7FEE" w:rsidRDefault="00296482" w:rsidP="00C86221">
      <w:pPr>
        <w:pStyle w:val="ListParagraph"/>
        <w:rPr>
          <w:rFonts w:cs="Arial"/>
          <w:b/>
          <w:szCs w:val="24"/>
        </w:rPr>
      </w:pPr>
      <w:r w:rsidRPr="00296482">
        <w:rPr>
          <w:rFonts w:cs="Arial"/>
          <w:b/>
          <w:szCs w:val="24"/>
        </w:rPr>
        <w:t>Questions I, J and K relate to the elements of systems of accountability that support investigatory processes:</w:t>
      </w:r>
    </w:p>
    <w:p w:rsidR="00296482" w:rsidRDefault="00296482" w:rsidP="00C86221">
      <w:pPr>
        <w:pStyle w:val="ListParagraph"/>
        <w:rPr>
          <w:rFonts w:cs="Arial"/>
          <w:b/>
          <w:szCs w:val="24"/>
        </w:rPr>
      </w:pPr>
    </w:p>
    <w:p w:rsidR="00296482" w:rsidRDefault="00296482" w:rsidP="00296482">
      <w:pPr>
        <w:pStyle w:val="ListParagraph"/>
        <w:numPr>
          <w:ilvl w:val="1"/>
          <w:numId w:val="8"/>
        </w:numPr>
        <w:rPr>
          <w:rFonts w:cs="Arial"/>
          <w:szCs w:val="24"/>
        </w:rPr>
      </w:pPr>
      <w:r w:rsidRPr="00296482">
        <w:rPr>
          <w:rFonts w:cs="Arial"/>
          <w:szCs w:val="24"/>
        </w:rPr>
        <w:lastRenderedPageBreak/>
        <w:t>a process and opportunity for complaints be made or issues you disagree with brought to the investigation team’s attention and satisfactorily addressed?</w:t>
      </w:r>
    </w:p>
    <w:p w:rsidR="00296482" w:rsidRPr="00296482" w:rsidRDefault="00296482" w:rsidP="00296482">
      <w:pPr>
        <w:pStyle w:val="ListParagraph"/>
        <w:ind w:left="1440"/>
        <w:rPr>
          <w:rFonts w:cs="Arial"/>
          <w:szCs w:val="24"/>
        </w:rPr>
      </w:pPr>
    </w:p>
    <w:p w:rsidR="00296482" w:rsidRPr="00296482" w:rsidRDefault="00296482" w:rsidP="00296482">
      <w:pPr>
        <w:ind w:left="1418"/>
        <w:rPr>
          <w:rFonts w:cs="Arial"/>
          <w:szCs w:val="24"/>
        </w:rPr>
      </w:pPr>
      <w:r w:rsidRPr="00296482">
        <w:rPr>
          <w:rFonts w:cs="Arial"/>
          <w:szCs w:val="24"/>
        </w:rPr>
        <w:t>[</w:t>
      </w:r>
      <w:r w:rsidR="0075221D">
        <w:rPr>
          <w:rFonts w:cs="Arial"/>
          <w:szCs w:val="24"/>
        </w:rPr>
        <w:t>Please select only one item</w:t>
      </w:r>
      <w:r w:rsidRPr="00296482">
        <w:rPr>
          <w:rFonts w:cs="Arial"/>
          <w:szCs w:val="24"/>
        </w:rPr>
        <w:t xml:space="preserve"> – Never / Rarely / Sometimes / Very Often / Always / Don’t know]</w:t>
      </w:r>
    </w:p>
    <w:p w:rsidR="00296482" w:rsidRPr="00296482" w:rsidRDefault="00296482" w:rsidP="00296482">
      <w:pPr>
        <w:ind w:left="1418"/>
        <w:rPr>
          <w:rFonts w:cs="Arial"/>
          <w:szCs w:val="24"/>
        </w:rPr>
      </w:pPr>
    </w:p>
    <w:p w:rsidR="00296482" w:rsidRPr="00296482" w:rsidRDefault="00296482" w:rsidP="00296482">
      <w:pPr>
        <w:ind w:left="1418"/>
        <w:rPr>
          <w:rFonts w:cs="Arial"/>
          <w:szCs w:val="24"/>
        </w:rPr>
      </w:pPr>
      <w:r w:rsidRPr="00296482">
        <w:rPr>
          <w:rFonts w:cs="Arial"/>
          <w:szCs w:val="24"/>
        </w:rPr>
        <w:t xml:space="preserve">Please use the space to tell us more about this </w:t>
      </w:r>
    </w:p>
    <w:p w:rsidR="00296482" w:rsidRPr="00296482" w:rsidRDefault="00296482" w:rsidP="00296482">
      <w:pPr>
        <w:ind w:left="1418"/>
        <w:rPr>
          <w:rFonts w:cs="Arial"/>
          <w:szCs w:val="24"/>
        </w:rPr>
      </w:pPr>
    </w:p>
    <w:p w:rsidR="00296482" w:rsidRDefault="00296482" w:rsidP="00296482">
      <w:pPr>
        <w:ind w:left="1418"/>
        <w:rPr>
          <w:rFonts w:cs="Arial"/>
          <w:szCs w:val="24"/>
        </w:rPr>
      </w:pPr>
      <w:r w:rsidRPr="00296482">
        <w:rPr>
          <w:rFonts w:cs="Arial"/>
          <w:szCs w:val="24"/>
        </w:rPr>
        <w:t>[Free text box]</w:t>
      </w:r>
    </w:p>
    <w:p w:rsidR="00296482" w:rsidRDefault="00296482" w:rsidP="00296482">
      <w:pPr>
        <w:ind w:left="1418"/>
        <w:rPr>
          <w:rFonts w:cs="Arial"/>
          <w:szCs w:val="24"/>
        </w:rPr>
      </w:pPr>
    </w:p>
    <w:p w:rsidR="00296482" w:rsidRDefault="00296482" w:rsidP="00296482">
      <w:pPr>
        <w:pStyle w:val="ListParagraph"/>
        <w:numPr>
          <w:ilvl w:val="1"/>
          <w:numId w:val="8"/>
        </w:numPr>
        <w:rPr>
          <w:rFonts w:cs="Arial"/>
          <w:szCs w:val="24"/>
        </w:rPr>
      </w:pPr>
      <w:r w:rsidRPr="00296482">
        <w:rPr>
          <w:rFonts w:cs="Arial"/>
          <w:szCs w:val="24"/>
        </w:rPr>
        <w:t>a system of evaluation so that participants can give feedback regarding the process?</w:t>
      </w:r>
    </w:p>
    <w:p w:rsidR="00296482" w:rsidRPr="00296482" w:rsidRDefault="00296482" w:rsidP="00296482">
      <w:pPr>
        <w:pStyle w:val="ListParagraph"/>
        <w:ind w:left="1440"/>
        <w:rPr>
          <w:rFonts w:cs="Arial"/>
          <w:szCs w:val="24"/>
        </w:rPr>
      </w:pPr>
    </w:p>
    <w:p w:rsidR="00296482" w:rsidRPr="00296482" w:rsidRDefault="00296482" w:rsidP="00296482">
      <w:pPr>
        <w:ind w:left="1418"/>
        <w:rPr>
          <w:rFonts w:cs="Arial"/>
          <w:szCs w:val="24"/>
        </w:rPr>
      </w:pPr>
      <w:r w:rsidRPr="00296482">
        <w:rPr>
          <w:rFonts w:cs="Arial"/>
          <w:szCs w:val="24"/>
        </w:rPr>
        <w:t>[</w:t>
      </w:r>
      <w:r w:rsidR="0075221D">
        <w:rPr>
          <w:rFonts w:cs="Arial"/>
          <w:szCs w:val="24"/>
        </w:rPr>
        <w:t>Please select only one item</w:t>
      </w:r>
      <w:r w:rsidRPr="00296482">
        <w:rPr>
          <w:rFonts w:cs="Arial"/>
          <w:szCs w:val="24"/>
        </w:rPr>
        <w:t xml:space="preserve"> – Never / Rarely / Sometimes / Very Often / Always / Don’t know]</w:t>
      </w:r>
    </w:p>
    <w:p w:rsidR="00296482" w:rsidRPr="00296482" w:rsidRDefault="00296482" w:rsidP="00296482">
      <w:pPr>
        <w:ind w:left="1418"/>
        <w:rPr>
          <w:rFonts w:cs="Arial"/>
          <w:szCs w:val="24"/>
        </w:rPr>
      </w:pPr>
    </w:p>
    <w:p w:rsidR="00296482" w:rsidRPr="00296482" w:rsidRDefault="00296482" w:rsidP="00296482">
      <w:pPr>
        <w:ind w:left="1418"/>
        <w:rPr>
          <w:rFonts w:cs="Arial"/>
          <w:szCs w:val="24"/>
        </w:rPr>
      </w:pPr>
      <w:r w:rsidRPr="00296482">
        <w:rPr>
          <w:rFonts w:cs="Arial"/>
          <w:szCs w:val="24"/>
        </w:rPr>
        <w:t xml:space="preserve">Please use the space to tell us more about this </w:t>
      </w:r>
    </w:p>
    <w:p w:rsidR="00296482" w:rsidRPr="00296482" w:rsidRDefault="00296482" w:rsidP="00296482">
      <w:pPr>
        <w:ind w:left="1418"/>
        <w:rPr>
          <w:rFonts w:cs="Arial"/>
          <w:szCs w:val="24"/>
        </w:rPr>
      </w:pPr>
    </w:p>
    <w:p w:rsidR="00296482" w:rsidRPr="00296482" w:rsidRDefault="00296482" w:rsidP="00296482">
      <w:pPr>
        <w:ind w:left="1418"/>
        <w:rPr>
          <w:rFonts w:cs="Arial"/>
          <w:szCs w:val="24"/>
        </w:rPr>
      </w:pPr>
      <w:r w:rsidRPr="00296482">
        <w:rPr>
          <w:rFonts w:cs="Arial"/>
          <w:szCs w:val="24"/>
        </w:rPr>
        <w:t>[Free text box]</w:t>
      </w:r>
    </w:p>
    <w:p w:rsidR="00C86221" w:rsidRDefault="00C86221" w:rsidP="00C86221">
      <w:pPr>
        <w:pStyle w:val="ListParagraph"/>
        <w:rPr>
          <w:rFonts w:cs="Arial"/>
          <w:szCs w:val="24"/>
        </w:rPr>
      </w:pPr>
    </w:p>
    <w:p w:rsidR="00296482" w:rsidRDefault="00296482" w:rsidP="00296482">
      <w:pPr>
        <w:pStyle w:val="ListParagraph"/>
        <w:numPr>
          <w:ilvl w:val="1"/>
          <w:numId w:val="8"/>
        </w:numPr>
        <w:rPr>
          <w:rFonts w:cs="Arial"/>
          <w:szCs w:val="24"/>
        </w:rPr>
      </w:pPr>
      <w:r w:rsidRPr="00296482">
        <w:rPr>
          <w:rFonts w:cs="Arial"/>
          <w:szCs w:val="24"/>
        </w:rPr>
        <w:t>a mechanism to ensure that recommendations made are implemented?</w:t>
      </w:r>
    </w:p>
    <w:p w:rsidR="00296482" w:rsidRDefault="00296482" w:rsidP="00296482">
      <w:pPr>
        <w:pStyle w:val="ListParagraph"/>
        <w:ind w:left="1440"/>
        <w:rPr>
          <w:rFonts w:cs="Arial"/>
          <w:szCs w:val="24"/>
        </w:rPr>
      </w:pPr>
    </w:p>
    <w:p w:rsidR="00296482" w:rsidRPr="00296482" w:rsidRDefault="00296482" w:rsidP="00296482">
      <w:pPr>
        <w:ind w:left="1418"/>
        <w:rPr>
          <w:rFonts w:cs="Arial"/>
          <w:szCs w:val="24"/>
        </w:rPr>
      </w:pPr>
      <w:r w:rsidRPr="00296482">
        <w:rPr>
          <w:rFonts w:cs="Arial"/>
          <w:szCs w:val="24"/>
        </w:rPr>
        <w:t>[</w:t>
      </w:r>
      <w:r w:rsidR="0075221D">
        <w:rPr>
          <w:rFonts w:cs="Arial"/>
          <w:szCs w:val="24"/>
        </w:rPr>
        <w:t>Please select only one item</w:t>
      </w:r>
      <w:r w:rsidRPr="00296482">
        <w:rPr>
          <w:rFonts w:cs="Arial"/>
          <w:szCs w:val="24"/>
        </w:rPr>
        <w:t xml:space="preserve"> – Never / Rarely / Sometimes / Very Often / Always / Don’t know]</w:t>
      </w:r>
    </w:p>
    <w:p w:rsidR="00296482" w:rsidRPr="00296482" w:rsidRDefault="00296482" w:rsidP="00296482">
      <w:pPr>
        <w:ind w:left="1418"/>
        <w:rPr>
          <w:rFonts w:cs="Arial"/>
          <w:szCs w:val="24"/>
        </w:rPr>
      </w:pPr>
    </w:p>
    <w:p w:rsidR="00296482" w:rsidRPr="00296482" w:rsidRDefault="00296482" w:rsidP="00296482">
      <w:pPr>
        <w:ind w:left="1418"/>
        <w:rPr>
          <w:rFonts w:cs="Arial"/>
          <w:szCs w:val="24"/>
        </w:rPr>
      </w:pPr>
      <w:r w:rsidRPr="00296482">
        <w:rPr>
          <w:rFonts w:cs="Arial"/>
          <w:szCs w:val="24"/>
        </w:rPr>
        <w:t xml:space="preserve">Please use the space to tell us more about this </w:t>
      </w:r>
    </w:p>
    <w:p w:rsidR="00296482" w:rsidRPr="00296482" w:rsidRDefault="00296482" w:rsidP="00296482">
      <w:pPr>
        <w:ind w:left="1418"/>
        <w:rPr>
          <w:rFonts w:cs="Arial"/>
          <w:szCs w:val="24"/>
        </w:rPr>
      </w:pPr>
    </w:p>
    <w:p w:rsidR="00296482" w:rsidRDefault="00296482" w:rsidP="00296482">
      <w:pPr>
        <w:ind w:left="1418"/>
        <w:rPr>
          <w:rFonts w:cs="Arial"/>
          <w:szCs w:val="24"/>
        </w:rPr>
      </w:pPr>
      <w:r w:rsidRPr="00296482">
        <w:rPr>
          <w:rFonts w:cs="Arial"/>
          <w:szCs w:val="24"/>
        </w:rPr>
        <w:t>[Free text box]</w:t>
      </w:r>
    </w:p>
    <w:p w:rsidR="006D7E86" w:rsidRPr="00C86221" w:rsidRDefault="006D7E86" w:rsidP="006D7E86">
      <w:pPr>
        <w:pStyle w:val="ListParagraph"/>
        <w:rPr>
          <w:rFonts w:cs="Arial"/>
          <w:szCs w:val="24"/>
        </w:rPr>
      </w:pPr>
    </w:p>
    <w:p w:rsidR="006D7E86" w:rsidRPr="00C86221" w:rsidRDefault="006D7E86" w:rsidP="006D7E86">
      <w:pPr>
        <w:pStyle w:val="ListParagraph"/>
        <w:numPr>
          <w:ilvl w:val="0"/>
          <w:numId w:val="8"/>
        </w:numPr>
        <w:rPr>
          <w:rFonts w:cs="Arial"/>
          <w:szCs w:val="24"/>
        </w:rPr>
      </w:pPr>
      <w:r w:rsidRPr="00C86221">
        <w:rPr>
          <w:rFonts w:cs="Arial"/>
          <w:szCs w:val="24"/>
        </w:rPr>
        <w:t xml:space="preserve">When you have participated in EXTERNAL investigation(s): </w:t>
      </w:r>
    </w:p>
    <w:p w:rsidR="00296482" w:rsidRPr="00C86221" w:rsidRDefault="00296482" w:rsidP="00296482">
      <w:pPr>
        <w:pStyle w:val="ListParagraph"/>
        <w:rPr>
          <w:rFonts w:cs="Arial"/>
          <w:szCs w:val="24"/>
        </w:rPr>
      </w:pPr>
    </w:p>
    <w:p w:rsidR="00296482" w:rsidRPr="00C86221" w:rsidRDefault="00296482" w:rsidP="00296482">
      <w:pPr>
        <w:pStyle w:val="ListParagraph"/>
        <w:numPr>
          <w:ilvl w:val="1"/>
          <w:numId w:val="8"/>
        </w:numPr>
        <w:rPr>
          <w:rFonts w:cs="Arial"/>
          <w:color w:val="auto"/>
          <w:szCs w:val="24"/>
        </w:rPr>
      </w:pPr>
      <w:r w:rsidRPr="00296482">
        <w:rPr>
          <w:rFonts w:cs="Arial"/>
          <w:szCs w:val="24"/>
        </w:rPr>
        <w:t>Which organisations were involved in commissioning the investigation?</w:t>
      </w:r>
    </w:p>
    <w:p w:rsidR="00296482" w:rsidRPr="00C86221" w:rsidRDefault="00296482" w:rsidP="00296482">
      <w:pPr>
        <w:pStyle w:val="ListParagraph"/>
        <w:ind w:left="1418"/>
        <w:rPr>
          <w:rFonts w:cs="Arial"/>
          <w:szCs w:val="24"/>
        </w:rPr>
      </w:pPr>
    </w:p>
    <w:p w:rsidR="00296482" w:rsidRDefault="00296482" w:rsidP="00296482">
      <w:pPr>
        <w:pStyle w:val="ListParagraph"/>
        <w:ind w:left="1418"/>
        <w:rPr>
          <w:rFonts w:cs="Arial"/>
          <w:szCs w:val="24"/>
        </w:rPr>
      </w:pPr>
      <w:r w:rsidRPr="00C86221">
        <w:rPr>
          <w:rFonts w:cs="Arial"/>
          <w:szCs w:val="24"/>
        </w:rPr>
        <w:t>[Free text box]</w:t>
      </w:r>
    </w:p>
    <w:p w:rsidR="00296482" w:rsidRDefault="00296482" w:rsidP="00296482">
      <w:pPr>
        <w:pStyle w:val="ListParagraph"/>
        <w:ind w:left="1418"/>
        <w:rPr>
          <w:rFonts w:cs="Arial"/>
          <w:szCs w:val="24"/>
        </w:rPr>
      </w:pPr>
    </w:p>
    <w:p w:rsidR="00296482" w:rsidRPr="00C86221" w:rsidRDefault="00296482" w:rsidP="00296482">
      <w:pPr>
        <w:pStyle w:val="ListParagraph"/>
        <w:numPr>
          <w:ilvl w:val="1"/>
          <w:numId w:val="8"/>
        </w:numPr>
        <w:rPr>
          <w:rFonts w:cs="Arial"/>
          <w:color w:val="auto"/>
          <w:szCs w:val="24"/>
        </w:rPr>
      </w:pPr>
      <w:r>
        <w:rPr>
          <w:rFonts w:cs="Arial"/>
          <w:szCs w:val="24"/>
        </w:rPr>
        <w:t>c</w:t>
      </w:r>
      <w:r w:rsidRPr="00C86221">
        <w:rPr>
          <w:rFonts w:cs="Arial"/>
          <w:szCs w:val="24"/>
        </w:rPr>
        <w:t>larity of purpose and method, in other words was it clear why the investigation was being carried out and how it was being carried out?</w:t>
      </w:r>
    </w:p>
    <w:p w:rsidR="00296482" w:rsidRPr="00C86221" w:rsidRDefault="00296482" w:rsidP="00296482">
      <w:pPr>
        <w:pStyle w:val="ListParagraph"/>
        <w:rPr>
          <w:rFonts w:cs="Arial"/>
          <w:color w:val="auto"/>
          <w:szCs w:val="24"/>
        </w:rPr>
      </w:pPr>
    </w:p>
    <w:p w:rsidR="00296482" w:rsidRDefault="00296482" w:rsidP="00296482">
      <w:pPr>
        <w:pStyle w:val="ListParagraph"/>
        <w:ind w:left="1418"/>
        <w:rPr>
          <w:rFonts w:cs="Arial"/>
          <w:szCs w:val="24"/>
        </w:rPr>
      </w:pPr>
      <w:r w:rsidRPr="00C86221">
        <w:rPr>
          <w:rFonts w:cs="Arial"/>
          <w:szCs w:val="24"/>
        </w:rPr>
        <w:t>[</w:t>
      </w:r>
      <w:r w:rsidR="0075221D">
        <w:rPr>
          <w:rFonts w:cs="Arial"/>
          <w:szCs w:val="24"/>
        </w:rPr>
        <w:t>Please select only one item</w:t>
      </w:r>
      <w:r w:rsidRPr="00C86221">
        <w:rPr>
          <w:rFonts w:cs="Arial"/>
          <w:szCs w:val="24"/>
        </w:rPr>
        <w:t xml:space="preserve"> – Never / Rarely / Sometimes / Very Often / Always / Don’t know]</w:t>
      </w:r>
    </w:p>
    <w:p w:rsidR="00296482" w:rsidRPr="00C86221" w:rsidRDefault="00296482" w:rsidP="00296482">
      <w:pPr>
        <w:pStyle w:val="ListParagraph"/>
        <w:ind w:left="1418"/>
        <w:rPr>
          <w:rFonts w:cs="Arial"/>
          <w:szCs w:val="24"/>
        </w:rPr>
      </w:pPr>
    </w:p>
    <w:p w:rsidR="00296482" w:rsidRDefault="00296482" w:rsidP="00296482">
      <w:pPr>
        <w:pStyle w:val="ListParagraph"/>
        <w:ind w:left="1418"/>
        <w:rPr>
          <w:rFonts w:cs="Arial"/>
          <w:szCs w:val="24"/>
        </w:rPr>
      </w:pPr>
      <w:r w:rsidRPr="00C86221">
        <w:rPr>
          <w:rFonts w:cs="Arial"/>
          <w:szCs w:val="24"/>
        </w:rPr>
        <w:t xml:space="preserve">Please use the space to tell us more about this </w:t>
      </w:r>
    </w:p>
    <w:p w:rsidR="00296482" w:rsidRPr="00C86221" w:rsidRDefault="00296482" w:rsidP="00296482">
      <w:pPr>
        <w:pStyle w:val="ListParagraph"/>
        <w:ind w:left="1418"/>
        <w:rPr>
          <w:rFonts w:cs="Arial"/>
          <w:szCs w:val="24"/>
        </w:rPr>
      </w:pPr>
    </w:p>
    <w:p w:rsidR="00296482" w:rsidRDefault="00296482" w:rsidP="00296482">
      <w:pPr>
        <w:pStyle w:val="ListParagraph"/>
        <w:ind w:left="1418"/>
        <w:rPr>
          <w:rFonts w:cs="Arial"/>
          <w:szCs w:val="24"/>
        </w:rPr>
      </w:pPr>
      <w:r w:rsidRPr="00C86221">
        <w:rPr>
          <w:rFonts w:cs="Arial"/>
          <w:szCs w:val="24"/>
        </w:rPr>
        <w:t>[Free text box]</w:t>
      </w:r>
    </w:p>
    <w:p w:rsidR="00296482" w:rsidRDefault="00296482" w:rsidP="00296482">
      <w:pPr>
        <w:pStyle w:val="ListParagraph"/>
        <w:ind w:left="1418"/>
        <w:rPr>
          <w:rFonts w:cs="Arial"/>
          <w:szCs w:val="24"/>
        </w:rPr>
      </w:pPr>
    </w:p>
    <w:p w:rsidR="00296482" w:rsidRPr="00C86221" w:rsidRDefault="00296482" w:rsidP="00296482">
      <w:pPr>
        <w:pStyle w:val="ListParagraph"/>
        <w:numPr>
          <w:ilvl w:val="1"/>
          <w:numId w:val="8"/>
        </w:numPr>
        <w:rPr>
          <w:rFonts w:cs="Arial"/>
          <w:szCs w:val="24"/>
        </w:rPr>
      </w:pPr>
      <w:r>
        <w:rPr>
          <w:rFonts w:cs="Arial"/>
          <w:szCs w:val="24"/>
        </w:rPr>
        <w:t>s</w:t>
      </w:r>
      <w:r w:rsidRPr="00C86221">
        <w:rPr>
          <w:rFonts w:cs="Arial"/>
          <w:szCs w:val="24"/>
        </w:rPr>
        <w:t>ensitivity to the needs of families, carers, victims and other service users?</w:t>
      </w:r>
    </w:p>
    <w:p w:rsidR="00296482" w:rsidRDefault="00296482" w:rsidP="00296482">
      <w:pPr>
        <w:pStyle w:val="ListParagraph"/>
        <w:ind w:left="1418"/>
        <w:rPr>
          <w:rFonts w:cs="Arial"/>
          <w:szCs w:val="24"/>
        </w:rPr>
      </w:pPr>
    </w:p>
    <w:p w:rsidR="00296482" w:rsidRDefault="00296482" w:rsidP="00296482">
      <w:pPr>
        <w:pStyle w:val="ListParagraph"/>
        <w:ind w:left="1418"/>
        <w:rPr>
          <w:rFonts w:cs="Arial"/>
          <w:szCs w:val="24"/>
        </w:rPr>
      </w:pPr>
      <w:r w:rsidRPr="00C86221">
        <w:rPr>
          <w:rFonts w:cs="Arial"/>
          <w:szCs w:val="24"/>
        </w:rPr>
        <w:lastRenderedPageBreak/>
        <w:t>[</w:t>
      </w:r>
      <w:r w:rsidR="0075221D">
        <w:rPr>
          <w:rFonts w:cs="Arial"/>
          <w:szCs w:val="24"/>
        </w:rPr>
        <w:t>Please select only one item</w:t>
      </w:r>
      <w:r w:rsidRPr="00C86221">
        <w:rPr>
          <w:rFonts w:cs="Arial"/>
          <w:szCs w:val="24"/>
        </w:rPr>
        <w:t xml:space="preserve"> – Never / Rarely / Sometimes / Very Often / Always / Don’t know]</w:t>
      </w:r>
    </w:p>
    <w:p w:rsidR="00296482" w:rsidRPr="00C86221" w:rsidRDefault="00296482" w:rsidP="00296482">
      <w:pPr>
        <w:pStyle w:val="ListParagraph"/>
        <w:ind w:left="1418"/>
        <w:rPr>
          <w:rFonts w:cs="Arial"/>
          <w:szCs w:val="24"/>
        </w:rPr>
      </w:pPr>
    </w:p>
    <w:p w:rsidR="00296482" w:rsidRDefault="00296482" w:rsidP="00296482">
      <w:pPr>
        <w:pStyle w:val="ListParagraph"/>
        <w:ind w:left="1418"/>
        <w:rPr>
          <w:rFonts w:cs="Arial"/>
          <w:szCs w:val="24"/>
        </w:rPr>
      </w:pPr>
      <w:r w:rsidRPr="00C86221">
        <w:rPr>
          <w:rFonts w:cs="Arial"/>
          <w:szCs w:val="24"/>
        </w:rPr>
        <w:t xml:space="preserve">Please use the space to tell us more about this </w:t>
      </w:r>
    </w:p>
    <w:p w:rsidR="00296482" w:rsidRPr="00C86221" w:rsidRDefault="00296482" w:rsidP="00296482">
      <w:pPr>
        <w:pStyle w:val="ListParagraph"/>
        <w:ind w:left="1418"/>
        <w:rPr>
          <w:rFonts w:cs="Arial"/>
          <w:szCs w:val="24"/>
        </w:rPr>
      </w:pPr>
    </w:p>
    <w:p w:rsidR="00296482" w:rsidRDefault="00296482" w:rsidP="00296482">
      <w:pPr>
        <w:pStyle w:val="ListParagraph"/>
        <w:ind w:left="1418"/>
        <w:rPr>
          <w:rFonts w:cs="Arial"/>
          <w:szCs w:val="24"/>
        </w:rPr>
      </w:pPr>
      <w:r w:rsidRPr="00C86221">
        <w:rPr>
          <w:rFonts w:cs="Arial"/>
          <w:szCs w:val="24"/>
        </w:rPr>
        <w:t>[Free text box]</w:t>
      </w:r>
    </w:p>
    <w:p w:rsidR="00296482" w:rsidRDefault="00296482" w:rsidP="00296482">
      <w:pPr>
        <w:pStyle w:val="ListParagraph"/>
        <w:ind w:left="1440"/>
        <w:rPr>
          <w:rFonts w:cs="Arial"/>
          <w:szCs w:val="24"/>
        </w:rPr>
      </w:pPr>
    </w:p>
    <w:p w:rsidR="00296482" w:rsidRDefault="00296482" w:rsidP="00296482">
      <w:pPr>
        <w:pStyle w:val="ListParagraph"/>
        <w:numPr>
          <w:ilvl w:val="1"/>
          <w:numId w:val="8"/>
        </w:numPr>
        <w:rPr>
          <w:rFonts w:cs="Arial"/>
          <w:szCs w:val="24"/>
        </w:rPr>
      </w:pPr>
      <w:r w:rsidRPr="00C86221">
        <w:rPr>
          <w:rFonts w:cs="Arial"/>
          <w:szCs w:val="24"/>
        </w:rPr>
        <w:t>an investigation team which had the appropriate membership?</w:t>
      </w:r>
    </w:p>
    <w:p w:rsidR="00296482" w:rsidRDefault="00296482" w:rsidP="00296482">
      <w:pPr>
        <w:pStyle w:val="ListParagraph"/>
        <w:ind w:left="1418"/>
        <w:rPr>
          <w:rFonts w:cs="Arial"/>
          <w:szCs w:val="24"/>
        </w:rPr>
      </w:pPr>
      <w:r w:rsidRPr="00C86221">
        <w:rPr>
          <w:rFonts w:cs="Arial"/>
          <w:szCs w:val="24"/>
        </w:rPr>
        <w:t>[</w:t>
      </w:r>
      <w:r w:rsidR="0075221D">
        <w:rPr>
          <w:rFonts w:cs="Arial"/>
          <w:szCs w:val="24"/>
        </w:rPr>
        <w:t>Please select only one item</w:t>
      </w:r>
      <w:r w:rsidRPr="00C86221">
        <w:rPr>
          <w:rFonts w:cs="Arial"/>
          <w:szCs w:val="24"/>
        </w:rPr>
        <w:t xml:space="preserve"> – Never / Rarely / Sometimes / Very Often / Always / Don’t know]</w:t>
      </w:r>
    </w:p>
    <w:p w:rsidR="00296482" w:rsidRPr="00C86221" w:rsidRDefault="00296482" w:rsidP="00296482">
      <w:pPr>
        <w:pStyle w:val="ListParagraph"/>
        <w:ind w:left="1418"/>
        <w:rPr>
          <w:rFonts w:cs="Arial"/>
          <w:szCs w:val="24"/>
        </w:rPr>
      </w:pPr>
    </w:p>
    <w:p w:rsidR="00296482" w:rsidRDefault="00296482" w:rsidP="00296482">
      <w:pPr>
        <w:pStyle w:val="ListParagraph"/>
        <w:ind w:left="1418"/>
        <w:rPr>
          <w:rFonts w:cs="Arial"/>
          <w:szCs w:val="24"/>
        </w:rPr>
      </w:pPr>
      <w:r w:rsidRPr="00C86221">
        <w:rPr>
          <w:rFonts w:cs="Arial"/>
          <w:szCs w:val="24"/>
        </w:rPr>
        <w:t xml:space="preserve">Please use the space to tell us more about this </w:t>
      </w:r>
    </w:p>
    <w:p w:rsidR="00296482" w:rsidRPr="00C86221" w:rsidRDefault="00296482" w:rsidP="00296482">
      <w:pPr>
        <w:pStyle w:val="ListParagraph"/>
        <w:ind w:left="1418"/>
        <w:rPr>
          <w:rFonts w:cs="Arial"/>
          <w:szCs w:val="24"/>
        </w:rPr>
      </w:pPr>
    </w:p>
    <w:p w:rsidR="00296482" w:rsidRDefault="00296482" w:rsidP="00296482">
      <w:pPr>
        <w:pStyle w:val="ListParagraph"/>
        <w:ind w:left="1418"/>
        <w:rPr>
          <w:rFonts w:cs="Arial"/>
          <w:szCs w:val="24"/>
        </w:rPr>
      </w:pPr>
      <w:r w:rsidRPr="00C86221">
        <w:rPr>
          <w:rFonts w:cs="Arial"/>
          <w:szCs w:val="24"/>
        </w:rPr>
        <w:t>[Free text box]</w:t>
      </w:r>
    </w:p>
    <w:p w:rsidR="00296482" w:rsidRDefault="00296482" w:rsidP="00296482">
      <w:pPr>
        <w:pStyle w:val="ListParagraph"/>
        <w:rPr>
          <w:rFonts w:cs="Arial"/>
          <w:szCs w:val="24"/>
        </w:rPr>
      </w:pPr>
    </w:p>
    <w:p w:rsidR="00296482" w:rsidRDefault="00296482" w:rsidP="00296482">
      <w:pPr>
        <w:pStyle w:val="ListParagraph"/>
        <w:numPr>
          <w:ilvl w:val="1"/>
          <w:numId w:val="8"/>
        </w:numPr>
        <w:rPr>
          <w:rFonts w:cs="Arial"/>
          <w:szCs w:val="24"/>
        </w:rPr>
      </w:pPr>
      <w:r w:rsidRPr="00C86221">
        <w:rPr>
          <w:rFonts w:cs="Arial"/>
          <w:szCs w:val="24"/>
        </w:rPr>
        <w:t>an investigation in a timely and proportionate manner?</w:t>
      </w:r>
    </w:p>
    <w:p w:rsidR="00296482" w:rsidRDefault="00296482" w:rsidP="00296482">
      <w:pPr>
        <w:pStyle w:val="ListParagraph"/>
        <w:ind w:left="1440"/>
        <w:rPr>
          <w:rFonts w:cs="Arial"/>
          <w:szCs w:val="24"/>
        </w:rPr>
      </w:pPr>
    </w:p>
    <w:p w:rsidR="00296482" w:rsidRPr="00C86221" w:rsidRDefault="00296482" w:rsidP="00296482">
      <w:pPr>
        <w:ind w:left="1418"/>
        <w:rPr>
          <w:rFonts w:cs="Arial"/>
          <w:szCs w:val="24"/>
        </w:rPr>
      </w:pPr>
      <w:r w:rsidRPr="00C86221">
        <w:rPr>
          <w:rFonts w:cs="Arial"/>
          <w:szCs w:val="24"/>
        </w:rPr>
        <w:t>[</w:t>
      </w:r>
      <w:r w:rsidR="0075221D">
        <w:rPr>
          <w:rFonts w:cs="Arial"/>
          <w:szCs w:val="24"/>
        </w:rPr>
        <w:t>Please select only one item</w:t>
      </w:r>
      <w:r w:rsidRPr="00C86221">
        <w:rPr>
          <w:rFonts w:cs="Arial"/>
          <w:szCs w:val="24"/>
        </w:rPr>
        <w:t xml:space="preserve"> – Never / Rarely / Sometimes / Very Often / Always / Don’t know]</w:t>
      </w:r>
    </w:p>
    <w:p w:rsidR="00296482" w:rsidRPr="00C86221" w:rsidRDefault="00296482" w:rsidP="00296482">
      <w:pPr>
        <w:ind w:left="1418"/>
        <w:rPr>
          <w:rFonts w:cs="Arial"/>
          <w:szCs w:val="24"/>
        </w:rPr>
      </w:pPr>
    </w:p>
    <w:p w:rsidR="00296482" w:rsidRPr="00C86221" w:rsidRDefault="00296482" w:rsidP="00296482">
      <w:pPr>
        <w:ind w:left="1418"/>
        <w:rPr>
          <w:rFonts w:cs="Arial"/>
          <w:szCs w:val="24"/>
        </w:rPr>
      </w:pPr>
      <w:r w:rsidRPr="00C86221">
        <w:rPr>
          <w:rFonts w:cs="Arial"/>
          <w:szCs w:val="24"/>
        </w:rPr>
        <w:t xml:space="preserve">Please use the space to tell us more about this </w:t>
      </w:r>
    </w:p>
    <w:p w:rsidR="00296482" w:rsidRPr="00C86221" w:rsidRDefault="00296482" w:rsidP="00296482">
      <w:pPr>
        <w:ind w:left="1418"/>
        <w:rPr>
          <w:rFonts w:cs="Arial"/>
          <w:szCs w:val="24"/>
        </w:rPr>
      </w:pPr>
    </w:p>
    <w:p w:rsidR="00296482" w:rsidRDefault="00296482" w:rsidP="00296482">
      <w:pPr>
        <w:ind w:left="1418"/>
        <w:rPr>
          <w:rFonts w:cs="Arial"/>
          <w:szCs w:val="24"/>
        </w:rPr>
      </w:pPr>
      <w:r w:rsidRPr="00C86221">
        <w:rPr>
          <w:rFonts w:cs="Arial"/>
          <w:szCs w:val="24"/>
        </w:rPr>
        <w:t>[Free text box]</w:t>
      </w:r>
    </w:p>
    <w:p w:rsidR="00296482" w:rsidRPr="00C86221" w:rsidRDefault="00296482" w:rsidP="00296482">
      <w:pPr>
        <w:ind w:left="1418"/>
        <w:rPr>
          <w:rFonts w:cs="Arial"/>
          <w:szCs w:val="24"/>
        </w:rPr>
      </w:pPr>
    </w:p>
    <w:p w:rsidR="00296482" w:rsidRDefault="00296482" w:rsidP="00296482">
      <w:pPr>
        <w:pStyle w:val="ListParagraph"/>
        <w:numPr>
          <w:ilvl w:val="1"/>
          <w:numId w:val="8"/>
        </w:numPr>
        <w:rPr>
          <w:rFonts w:cs="Arial"/>
          <w:szCs w:val="24"/>
        </w:rPr>
      </w:pPr>
      <w:r w:rsidRPr="00C86221">
        <w:rPr>
          <w:rFonts w:cs="Arial"/>
          <w:szCs w:val="24"/>
        </w:rPr>
        <w:t>openness to external scrutiny? In other words someone separate from the investigation team reviewing their findings.</w:t>
      </w:r>
    </w:p>
    <w:p w:rsidR="00296482" w:rsidRPr="00C86221" w:rsidRDefault="00296482" w:rsidP="00296482">
      <w:pPr>
        <w:ind w:left="1418"/>
        <w:rPr>
          <w:rFonts w:cs="Arial"/>
          <w:szCs w:val="24"/>
        </w:rPr>
      </w:pPr>
    </w:p>
    <w:p w:rsidR="00296482" w:rsidRPr="00C86221" w:rsidRDefault="00296482" w:rsidP="00296482">
      <w:pPr>
        <w:ind w:left="1418"/>
        <w:rPr>
          <w:rFonts w:cs="Arial"/>
          <w:szCs w:val="24"/>
        </w:rPr>
      </w:pPr>
      <w:r w:rsidRPr="00C86221">
        <w:rPr>
          <w:rFonts w:cs="Arial"/>
          <w:szCs w:val="24"/>
        </w:rPr>
        <w:t>[</w:t>
      </w:r>
      <w:r w:rsidR="0075221D">
        <w:rPr>
          <w:rFonts w:cs="Arial"/>
          <w:szCs w:val="24"/>
        </w:rPr>
        <w:t>Please select only one item</w:t>
      </w:r>
      <w:r w:rsidRPr="00C86221">
        <w:rPr>
          <w:rFonts w:cs="Arial"/>
          <w:szCs w:val="24"/>
        </w:rPr>
        <w:t xml:space="preserve"> – Never / Rarely / Sometimes / Very Often / Always / Don’t know]</w:t>
      </w:r>
    </w:p>
    <w:p w:rsidR="00296482" w:rsidRPr="00C86221" w:rsidRDefault="00296482" w:rsidP="00296482">
      <w:pPr>
        <w:ind w:left="1418"/>
        <w:rPr>
          <w:rFonts w:cs="Arial"/>
          <w:szCs w:val="24"/>
        </w:rPr>
      </w:pPr>
    </w:p>
    <w:p w:rsidR="00296482" w:rsidRPr="00C86221" w:rsidRDefault="00296482" w:rsidP="00296482">
      <w:pPr>
        <w:ind w:left="1418"/>
        <w:rPr>
          <w:rFonts w:cs="Arial"/>
          <w:szCs w:val="24"/>
        </w:rPr>
      </w:pPr>
      <w:r w:rsidRPr="00C86221">
        <w:rPr>
          <w:rFonts w:cs="Arial"/>
          <w:szCs w:val="24"/>
        </w:rPr>
        <w:t xml:space="preserve">Please use the space to tell us more about this </w:t>
      </w:r>
    </w:p>
    <w:p w:rsidR="00296482" w:rsidRPr="00C86221" w:rsidRDefault="00296482" w:rsidP="00296482">
      <w:pPr>
        <w:ind w:left="1418"/>
        <w:rPr>
          <w:rFonts w:cs="Arial"/>
          <w:szCs w:val="24"/>
        </w:rPr>
      </w:pPr>
    </w:p>
    <w:p w:rsidR="00296482" w:rsidRDefault="00296482" w:rsidP="00296482">
      <w:pPr>
        <w:ind w:left="1418"/>
        <w:rPr>
          <w:rFonts w:cs="Arial"/>
          <w:szCs w:val="24"/>
        </w:rPr>
      </w:pPr>
      <w:r w:rsidRPr="00C86221">
        <w:rPr>
          <w:rFonts w:cs="Arial"/>
          <w:szCs w:val="24"/>
        </w:rPr>
        <w:t>[Free text box]</w:t>
      </w:r>
    </w:p>
    <w:p w:rsidR="00296482" w:rsidRPr="00C86221" w:rsidRDefault="00296482" w:rsidP="00296482">
      <w:pPr>
        <w:ind w:left="1418"/>
        <w:rPr>
          <w:rFonts w:cs="Arial"/>
          <w:szCs w:val="24"/>
        </w:rPr>
      </w:pPr>
    </w:p>
    <w:p w:rsidR="00296482" w:rsidRPr="00C86221" w:rsidRDefault="00296482" w:rsidP="00296482">
      <w:pPr>
        <w:pStyle w:val="ListParagraph"/>
        <w:numPr>
          <w:ilvl w:val="1"/>
          <w:numId w:val="8"/>
        </w:numPr>
        <w:rPr>
          <w:rFonts w:cs="Arial"/>
          <w:szCs w:val="24"/>
        </w:rPr>
      </w:pPr>
      <w:r w:rsidRPr="00C86221">
        <w:rPr>
          <w:rFonts w:cs="Arial"/>
          <w:szCs w:val="24"/>
        </w:rPr>
        <w:t>appropriate support for staff members?</w:t>
      </w:r>
    </w:p>
    <w:p w:rsidR="00296482" w:rsidRPr="00C86221" w:rsidRDefault="00296482" w:rsidP="00296482">
      <w:pPr>
        <w:ind w:left="1418"/>
        <w:rPr>
          <w:rFonts w:cs="Arial"/>
          <w:szCs w:val="24"/>
        </w:rPr>
      </w:pPr>
    </w:p>
    <w:p w:rsidR="00296482" w:rsidRPr="00C86221" w:rsidRDefault="00296482" w:rsidP="00296482">
      <w:pPr>
        <w:ind w:left="1418"/>
        <w:rPr>
          <w:rFonts w:cs="Arial"/>
          <w:szCs w:val="24"/>
        </w:rPr>
      </w:pPr>
      <w:r w:rsidRPr="00C86221">
        <w:rPr>
          <w:rFonts w:cs="Arial"/>
          <w:szCs w:val="24"/>
        </w:rPr>
        <w:t>[</w:t>
      </w:r>
      <w:r w:rsidR="0075221D">
        <w:rPr>
          <w:rFonts w:cs="Arial"/>
          <w:szCs w:val="24"/>
        </w:rPr>
        <w:t>Please select only one item</w:t>
      </w:r>
      <w:r w:rsidRPr="00C86221">
        <w:rPr>
          <w:rFonts w:cs="Arial"/>
          <w:szCs w:val="24"/>
        </w:rPr>
        <w:t xml:space="preserve"> – Never / Rarely / Sometimes / Very Often / Always / Don’t know]</w:t>
      </w:r>
    </w:p>
    <w:p w:rsidR="00296482" w:rsidRPr="00C86221" w:rsidRDefault="00296482" w:rsidP="00296482">
      <w:pPr>
        <w:ind w:left="1418"/>
        <w:rPr>
          <w:rFonts w:cs="Arial"/>
          <w:szCs w:val="24"/>
        </w:rPr>
      </w:pPr>
    </w:p>
    <w:p w:rsidR="00296482" w:rsidRPr="00C86221" w:rsidRDefault="00296482" w:rsidP="00296482">
      <w:pPr>
        <w:ind w:left="1418"/>
        <w:rPr>
          <w:rFonts w:cs="Arial"/>
          <w:szCs w:val="24"/>
        </w:rPr>
      </w:pPr>
      <w:r w:rsidRPr="00C86221">
        <w:rPr>
          <w:rFonts w:cs="Arial"/>
          <w:szCs w:val="24"/>
        </w:rPr>
        <w:t xml:space="preserve">Please use the space to tell us more about this </w:t>
      </w:r>
    </w:p>
    <w:p w:rsidR="00296482" w:rsidRPr="00C86221" w:rsidRDefault="00296482" w:rsidP="00296482">
      <w:pPr>
        <w:ind w:left="1418"/>
        <w:rPr>
          <w:rFonts w:cs="Arial"/>
          <w:szCs w:val="24"/>
        </w:rPr>
      </w:pPr>
    </w:p>
    <w:p w:rsidR="00296482" w:rsidRPr="00C86221" w:rsidRDefault="00296482" w:rsidP="00296482">
      <w:pPr>
        <w:ind w:left="1418"/>
        <w:rPr>
          <w:rFonts w:cs="Arial"/>
          <w:szCs w:val="24"/>
        </w:rPr>
      </w:pPr>
      <w:r w:rsidRPr="00C86221">
        <w:rPr>
          <w:rFonts w:cs="Arial"/>
          <w:szCs w:val="24"/>
        </w:rPr>
        <w:t>[Free text box]</w:t>
      </w:r>
    </w:p>
    <w:p w:rsidR="00296482" w:rsidRPr="00C86221" w:rsidRDefault="00296482" w:rsidP="00296482">
      <w:pPr>
        <w:rPr>
          <w:rFonts w:cs="Arial"/>
          <w:szCs w:val="24"/>
        </w:rPr>
      </w:pPr>
    </w:p>
    <w:p w:rsidR="00296482" w:rsidRDefault="00296482" w:rsidP="00296482">
      <w:pPr>
        <w:pStyle w:val="ListParagraph"/>
        <w:numPr>
          <w:ilvl w:val="1"/>
          <w:numId w:val="8"/>
        </w:numPr>
        <w:rPr>
          <w:rFonts w:cs="Arial"/>
          <w:szCs w:val="24"/>
        </w:rPr>
      </w:pPr>
      <w:r w:rsidRPr="00C86221">
        <w:rPr>
          <w:rFonts w:cs="Arial"/>
          <w:szCs w:val="24"/>
        </w:rPr>
        <w:t>clarity in the presentation of findings?</w:t>
      </w:r>
    </w:p>
    <w:p w:rsidR="00296482" w:rsidRPr="00C86221" w:rsidRDefault="00296482" w:rsidP="00296482">
      <w:pPr>
        <w:ind w:left="1418"/>
        <w:rPr>
          <w:rFonts w:cs="Arial"/>
          <w:szCs w:val="24"/>
        </w:rPr>
      </w:pPr>
    </w:p>
    <w:p w:rsidR="00296482" w:rsidRPr="00C86221" w:rsidRDefault="00296482" w:rsidP="00296482">
      <w:pPr>
        <w:ind w:left="1418"/>
        <w:rPr>
          <w:rFonts w:cs="Arial"/>
          <w:szCs w:val="24"/>
        </w:rPr>
      </w:pPr>
      <w:r w:rsidRPr="00C86221">
        <w:rPr>
          <w:rFonts w:cs="Arial"/>
          <w:szCs w:val="24"/>
        </w:rPr>
        <w:t>[</w:t>
      </w:r>
      <w:r w:rsidR="0075221D">
        <w:rPr>
          <w:rFonts w:cs="Arial"/>
          <w:szCs w:val="24"/>
        </w:rPr>
        <w:t>Please select only one item</w:t>
      </w:r>
      <w:r w:rsidRPr="00C86221">
        <w:rPr>
          <w:rFonts w:cs="Arial"/>
          <w:szCs w:val="24"/>
        </w:rPr>
        <w:t xml:space="preserve"> – Never / Rarely / Sometimes / Very Often / Always / Don’t know]</w:t>
      </w:r>
    </w:p>
    <w:p w:rsidR="00296482" w:rsidRPr="00C86221" w:rsidRDefault="00296482" w:rsidP="00296482">
      <w:pPr>
        <w:ind w:left="1418"/>
        <w:rPr>
          <w:rFonts w:cs="Arial"/>
          <w:szCs w:val="24"/>
        </w:rPr>
      </w:pPr>
    </w:p>
    <w:p w:rsidR="00296482" w:rsidRPr="00C86221" w:rsidRDefault="00296482" w:rsidP="00296482">
      <w:pPr>
        <w:ind w:left="1418"/>
        <w:rPr>
          <w:rFonts w:cs="Arial"/>
          <w:szCs w:val="24"/>
        </w:rPr>
      </w:pPr>
      <w:r w:rsidRPr="00C86221">
        <w:rPr>
          <w:rFonts w:cs="Arial"/>
          <w:szCs w:val="24"/>
        </w:rPr>
        <w:t xml:space="preserve">Please use the space to tell us more about this </w:t>
      </w:r>
    </w:p>
    <w:p w:rsidR="00296482" w:rsidRPr="00C86221" w:rsidRDefault="00296482" w:rsidP="00296482">
      <w:pPr>
        <w:ind w:left="1418"/>
        <w:rPr>
          <w:rFonts w:cs="Arial"/>
          <w:szCs w:val="24"/>
        </w:rPr>
      </w:pPr>
    </w:p>
    <w:p w:rsidR="00296482" w:rsidRDefault="00296482" w:rsidP="00296482">
      <w:pPr>
        <w:ind w:left="1418"/>
        <w:rPr>
          <w:rFonts w:cs="Arial"/>
          <w:szCs w:val="24"/>
        </w:rPr>
      </w:pPr>
      <w:r w:rsidRPr="00C86221">
        <w:rPr>
          <w:rFonts w:cs="Arial"/>
          <w:szCs w:val="24"/>
        </w:rPr>
        <w:lastRenderedPageBreak/>
        <w:t>[Free text box]</w:t>
      </w:r>
    </w:p>
    <w:p w:rsidR="00296482" w:rsidRPr="00C86221" w:rsidRDefault="00296482" w:rsidP="00296482">
      <w:pPr>
        <w:ind w:left="1418"/>
        <w:rPr>
          <w:rFonts w:cs="Arial"/>
          <w:szCs w:val="24"/>
        </w:rPr>
      </w:pPr>
    </w:p>
    <w:p w:rsidR="00296482" w:rsidRDefault="00296482" w:rsidP="00296482">
      <w:pPr>
        <w:pStyle w:val="ListParagraph"/>
        <w:numPr>
          <w:ilvl w:val="1"/>
          <w:numId w:val="8"/>
        </w:numPr>
        <w:rPr>
          <w:rFonts w:cs="Arial"/>
          <w:szCs w:val="24"/>
        </w:rPr>
      </w:pPr>
      <w:r w:rsidRPr="00C86221">
        <w:rPr>
          <w:rFonts w:cs="Arial"/>
          <w:szCs w:val="24"/>
        </w:rPr>
        <w:t>appropriate links made with other agencies and sources of information?</w:t>
      </w:r>
    </w:p>
    <w:p w:rsidR="00296482" w:rsidRDefault="00296482" w:rsidP="00296482">
      <w:pPr>
        <w:pStyle w:val="ListParagraph"/>
        <w:ind w:left="1440"/>
        <w:rPr>
          <w:rFonts w:cs="Arial"/>
          <w:szCs w:val="24"/>
        </w:rPr>
      </w:pPr>
    </w:p>
    <w:p w:rsidR="00296482" w:rsidRPr="00C86221" w:rsidRDefault="00296482" w:rsidP="00296482">
      <w:pPr>
        <w:ind w:left="1418"/>
        <w:rPr>
          <w:rFonts w:cs="Arial"/>
          <w:szCs w:val="24"/>
        </w:rPr>
      </w:pPr>
      <w:r w:rsidRPr="00C86221">
        <w:rPr>
          <w:rFonts w:cs="Arial"/>
          <w:szCs w:val="24"/>
        </w:rPr>
        <w:t>[</w:t>
      </w:r>
      <w:r w:rsidR="0075221D">
        <w:rPr>
          <w:rFonts w:cs="Arial"/>
          <w:szCs w:val="24"/>
        </w:rPr>
        <w:t>Please select only one item</w:t>
      </w:r>
      <w:r w:rsidRPr="00C86221">
        <w:rPr>
          <w:rFonts w:cs="Arial"/>
          <w:szCs w:val="24"/>
        </w:rPr>
        <w:t xml:space="preserve"> – Never / Rarely / Sometimes / Very Often / Always / Don’t know]</w:t>
      </w:r>
    </w:p>
    <w:p w:rsidR="00296482" w:rsidRPr="00C86221" w:rsidRDefault="00296482" w:rsidP="00296482">
      <w:pPr>
        <w:ind w:left="1418"/>
        <w:rPr>
          <w:rFonts w:cs="Arial"/>
          <w:szCs w:val="24"/>
        </w:rPr>
      </w:pPr>
    </w:p>
    <w:p w:rsidR="00296482" w:rsidRPr="00C86221" w:rsidRDefault="00296482" w:rsidP="00296482">
      <w:pPr>
        <w:ind w:left="1418"/>
        <w:rPr>
          <w:rFonts w:cs="Arial"/>
          <w:szCs w:val="24"/>
        </w:rPr>
      </w:pPr>
      <w:r w:rsidRPr="00C86221">
        <w:rPr>
          <w:rFonts w:cs="Arial"/>
          <w:szCs w:val="24"/>
        </w:rPr>
        <w:t xml:space="preserve">Please use the space to tell us more about this </w:t>
      </w:r>
    </w:p>
    <w:p w:rsidR="00296482" w:rsidRPr="00C86221" w:rsidRDefault="00296482" w:rsidP="00296482">
      <w:pPr>
        <w:ind w:left="1418"/>
        <w:rPr>
          <w:rFonts w:cs="Arial"/>
          <w:szCs w:val="24"/>
        </w:rPr>
      </w:pPr>
    </w:p>
    <w:p w:rsidR="00296482" w:rsidRPr="00C86221" w:rsidRDefault="00296482" w:rsidP="00296482">
      <w:pPr>
        <w:ind w:left="1418"/>
        <w:rPr>
          <w:rFonts w:cs="Arial"/>
          <w:szCs w:val="24"/>
        </w:rPr>
      </w:pPr>
      <w:r w:rsidRPr="00C86221">
        <w:rPr>
          <w:rFonts w:cs="Arial"/>
          <w:szCs w:val="24"/>
        </w:rPr>
        <w:t>[Free text box]</w:t>
      </w:r>
    </w:p>
    <w:p w:rsidR="00296482" w:rsidRPr="00C86221" w:rsidRDefault="00296482" w:rsidP="00296482">
      <w:pPr>
        <w:ind w:left="1418"/>
        <w:rPr>
          <w:rFonts w:cs="Arial"/>
          <w:szCs w:val="24"/>
        </w:rPr>
      </w:pPr>
    </w:p>
    <w:p w:rsidR="00296482" w:rsidRDefault="00296482" w:rsidP="00296482">
      <w:pPr>
        <w:pStyle w:val="ListParagraph"/>
        <w:rPr>
          <w:rFonts w:cs="Arial"/>
          <w:b/>
          <w:szCs w:val="24"/>
        </w:rPr>
      </w:pPr>
      <w:r w:rsidRPr="00296482">
        <w:rPr>
          <w:rFonts w:cs="Arial"/>
          <w:b/>
          <w:szCs w:val="24"/>
        </w:rPr>
        <w:t>Questions I, J and K relate to the elements of systems of accountability that support investigatory processes:</w:t>
      </w:r>
    </w:p>
    <w:p w:rsidR="00296482" w:rsidRDefault="00296482" w:rsidP="00296482">
      <w:pPr>
        <w:pStyle w:val="ListParagraph"/>
        <w:rPr>
          <w:rFonts w:cs="Arial"/>
          <w:b/>
          <w:szCs w:val="24"/>
        </w:rPr>
      </w:pPr>
    </w:p>
    <w:p w:rsidR="00296482" w:rsidRDefault="00296482" w:rsidP="00296482">
      <w:pPr>
        <w:pStyle w:val="ListParagraph"/>
        <w:numPr>
          <w:ilvl w:val="1"/>
          <w:numId w:val="8"/>
        </w:numPr>
        <w:rPr>
          <w:rFonts w:cs="Arial"/>
          <w:szCs w:val="24"/>
        </w:rPr>
      </w:pPr>
      <w:r w:rsidRPr="00296482">
        <w:rPr>
          <w:rFonts w:cs="Arial"/>
          <w:szCs w:val="24"/>
        </w:rPr>
        <w:t>a process and opportunity for complaints be made or issues you disagree with brought to the investigation team’s attention and satisfactorily addressed?</w:t>
      </w:r>
    </w:p>
    <w:p w:rsidR="00296482" w:rsidRPr="00296482" w:rsidRDefault="00296482" w:rsidP="00296482">
      <w:pPr>
        <w:pStyle w:val="ListParagraph"/>
        <w:ind w:left="1440"/>
        <w:rPr>
          <w:rFonts w:cs="Arial"/>
          <w:szCs w:val="24"/>
        </w:rPr>
      </w:pPr>
    </w:p>
    <w:p w:rsidR="00296482" w:rsidRPr="00296482" w:rsidRDefault="00296482" w:rsidP="00296482">
      <w:pPr>
        <w:ind w:left="1418"/>
        <w:rPr>
          <w:rFonts w:cs="Arial"/>
          <w:szCs w:val="24"/>
        </w:rPr>
      </w:pPr>
      <w:r w:rsidRPr="00296482">
        <w:rPr>
          <w:rFonts w:cs="Arial"/>
          <w:szCs w:val="24"/>
        </w:rPr>
        <w:t>[</w:t>
      </w:r>
      <w:r w:rsidR="0075221D">
        <w:rPr>
          <w:rFonts w:cs="Arial"/>
          <w:szCs w:val="24"/>
        </w:rPr>
        <w:t>Please select only one item</w:t>
      </w:r>
      <w:r w:rsidRPr="00296482">
        <w:rPr>
          <w:rFonts w:cs="Arial"/>
          <w:szCs w:val="24"/>
        </w:rPr>
        <w:t xml:space="preserve"> – Never / Rarely / Sometimes / Very Often / Always / Don’t know]</w:t>
      </w:r>
    </w:p>
    <w:p w:rsidR="00296482" w:rsidRPr="00296482" w:rsidRDefault="00296482" w:rsidP="00296482">
      <w:pPr>
        <w:ind w:left="1418"/>
        <w:rPr>
          <w:rFonts w:cs="Arial"/>
          <w:szCs w:val="24"/>
        </w:rPr>
      </w:pPr>
    </w:p>
    <w:p w:rsidR="00296482" w:rsidRPr="00296482" w:rsidRDefault="00296482" w:rsidP="00296482">
      <w:pPr>
        <w:ind w:left="1418"/>
        <w:rPr>
          <w:rFonts w:cs="Arial"/>
          <w:szCs w:val="24"/>
        </w:rPr>
      </w:pPr>
      <w:r w:rsidRPr="00296482">
        <w:rPr>
          <w:rFonts w:cs="Arial"/>
          <w:szCs w:val="24"/>
        </w:rPr>
        <w:t xml:space="preserve">Please use the space to tell us more about this </w:t>
      </w:r>
    </w:p>
    <w:p w:rsidR="00296482" w:rsidRPr="00296482" w:rsidRDefault="00296482" w:rsidP="00296482">
      <w:pPr>
        <w:ind w:left="1418"/>
        <w:rPr>
          <w:rFonts w:cs="Arial"/>
          <w:szCs w:val="24"/>
        </w:rPr>
      </w:pPr>
    </w:p>
    <w:p w:rsidR="00296482" w:rsidRDefault="00296482" w:rsidP="00296482">
      <w:pPr>
        <w:ind w:left="1418"/>
        <w:rPr>
          <w:rFonts w:cs="Arial"/>
          <w:szCs w:val="24"/>
        </w:rPr>
      </w:pPr>
      <w:r w:rsidRPr="00296482">
        <w:rPr>
          <w:rFonts w:cs="Arial"/>
          <w:szCs w:val="24"/>
        </w:rPr>
        <w:t>[Free text box]</w:t>
      </w:r>
    </w:p>
    <w:p w:rsidR="00296482" w:rsidRDefault="00296482" w:rsidP="00296482">
      <w:pPr>
        <w:ind w:left="1418"/>
        <w:rPr>
          <w:rFonts w:cs="Arial"/>
          <w:szCs w:val="24"/>
        </w:rPr>
      </w:pPr>
    </w:p>
    <w:p w:rsidR="00296482" w:rsidRDefault="00296482" w:rsidP="00296482">
      <w:pPr>
        <w:pStyle w:val="ListParagraph"/>
        <w:numPr>
          <w:ilvl w:val="1"/>
          <w:numId w:val="8"/>
        </w:numPr>
        <w:rPr>
          <w:rFonts w:cs="Arial"/>
          <w:szCs w:val="24"/>
        </w:rPr>
      </w:pPr>
      <w:r w:rsidRPr="00296482">
        <w:rPr>
          <w:rFonts w:cs="Arial"/>
          <w:szCs w:val="24"/>
        </w:rPr>
        <w:t>a system of evaluation so that participants can give feedback regarding the process?</w:t>
      </w:r>
    </w:p>
    <w:p w:rsidR="00296482" w:rsidRPr="00296482" w:rsidRDefault="00296482" w:rsidP="00296482">
      <w:pPr>
        <w:pStyle w:val="ListParagraph"/>
        <w:ind w:left="1440"/>
        <w:rPr>
          <w:rFonts w:cs="Arial"/>
          <w:szCs w:val="24"/>
        </w:rPr>
      </w:pPr>
    </w:p>
    <w:p w:rsidR="00296482" w:rsidRPr="00296482" w:rsidRDefault="00296482" w:rsidP="00296482">
      <w:pPr>
        <w:ind w:left="1418"/>
        <w:rPr>
          <w:rFonts w:cs="Arial"/>
          <w:szCs w:val="24"/>
        </w:rPr>
      </w:pPr>
      <w:r w:rsidRPr="00296482">
        <w:rPr>
          <w:rFonts w:cs="Arial"/>
          <w:szCs w:val="24"/>
        </w:rPr>
        <w:t>[</w:t>
      </w:r>
      <w:r w:rsidR="0075221D">
        <w:rPr>
          <w:rFonts w:cs="Arial"/>
          <w:szCs w:val="24"/>
        </w:rPr>
        <w:t>Please select only one item</w:t>
      </w:r>
      <w:r w:rsidRPr="00296482">
        <w:rPr>
          <w:rFonts w:cs="Arial"/>
          <w:szCs w:val="24"/>
        </w:rPr>
        <w:t xml:space="preserve"> – Never / Rarely / Sometimes / Very Often / Always / Don’t know]</w:t>
      </w:r>
    </w:p>
    <w:p w:rsidR="00296482" w:rsidRPr="00296482" w:rsidRDefault="00296482" w:rsidP="00296482">
      <w:pPr>
        <w:ind w:left="1418"/>
        <w:rPr>
          <w:rFonts w:cs="Arial"/>
          <w:szCs w:val="24"/>
        </w:rPr>
      </w:pPr>
    </w:p>
    <w:p w:rsidR="00296482" w:rsidRPr="00296482" w:rsidRDefault="00296482" w:rsidP="00296482">
      <w:pPr>
        <w:ind w:left="1418"/>
        <w:rPr>
          <w:rFonts w:cs="Arial"/>
          <w:szCs w:val="24"/>
        </w:rPr>
      </w:pPr>
      <w:r w:rsidRPr="00296482">
        <w:rPr>
          <w:rFonts w:cs="Arial"/>
          <w:szCs w:val="24"/>
        </w:rPr>
        <w:t xml:space="preserve">Please use the space to tell us more about this </w:t>
      </w:r>
    </w:p>
    <w:p w:rsidR="00296482" w:rsidRPr="00296482" w:rsidRDefault="00296482" w:rsidP="00296482">
      <w:pPr>
        <w:ind w:left="1418"/>
        <w:rPr>
          <w:rFonts w:cs="Arial"/>
          <w:szCs w:val="24"/>
        </w:rPr>
      </w:pPr>
    </w:p>
    <w:p w:rsidR="00296482" w:rsidRPr="00296482" w:rsidRDefault="00296482" w:rsidP="00296482">
      <w:pPr>
        <w:ind w:left="1418"/>
        <w:rPr>
          <w:rFonts w:cs="Arial"/>
          <w:szCs w:val="24"/>
        </w:rPr>
      </w:pPr>
      <w:r w:rsidRPr="00296482">
        <w:rPr>
          <w:rFonts w:cs="Arial"/>
          <w:szCs w:val="24"/>
        </w:rPr>
        <w:t>[Free text box]</w:t>
      </w:r>
    </w:p>
    <w:p w:rsidR="00296482" w:rsidRDefault="00296482" w:rsidP="00296482">
      <w:pPr>
        <w:pStyle w:val="ListParagraph"/>
        <w:rPr>
          <w:rFonts w:cs="Arial"/>
          <w:szCs w:val="24"/>
        </w:rPr>
      </w:pPr>
    </w:p>
    <w:p w:rsidR="00296482" w:rsidRDefault="00296482" w:rsidP="00296482">
      <w:pPr>
        <w:pStyle w:val="ListParagraph"/>
        <w:numPr>
          <w:ilvl w:val="1"/>
          <w:numId w:val="8"/>
        </w:numPr>
        <w:rPr>
          <w:rFonts w:cs="Arial"/>
          <w:szCs w:val="24"/>
        </w:rPr>
      </w:pPr>
      <w:r w:rsidRPr="00296482">
        <w:rPr>
          <w:rFonts w:cs="Arial"/>
          <w:szCs w:val="24"/>
        </w:rPr>
        <w:t>a mechanism to ensure that recommendations made are implemented?</w:t>
      </w:r>
    </w:p>
    <w:p w:rsidR="00296482" w:rsidRDefault="00296482" w:rsidP="00296482">
      <w:pPr>
        <w:pStyle w:val="ListParagraph"/>
        <w:ind w:left="1440"/>
        <w:rPr>
          <w:rFonts w:cs="Arial"/>
          <w:szCs w:val="24"/>
        </w:rPr>
      </w:pPr>
    </w:p>
    <w:p w:rsidR="00296482" w:rsidRPr="00296482" w:rsidRDefault="00296482" w:rsidP="00296482">
      <w:pPr>
        <w:ind w:left="1418"/>
        <w:rPr>
          <w:rFonts w:cs="Arial"/>
          <w:szCs w:val="24"/>
        </w:rPr>
      </w:pPr>
      <w:r w:rsidRPr="00296482">
        <w:rPr>
          <w:rFonts w:cs="Arial"/>
          <w:szCs w:val="24"/>
        </w:rPr>
        <w:t>[</w:t>
      </w:r>
      <w:r w:rsidR="0075221D">
        <w:rPr>
          <w:rFonts w:cs="Arial"/>
          <w:szCs w:val="24"/>
        </w:rPr>
        <w:t>Please select only one item</w:t>
      </w:r>
      <w:r w:rsidRPr="00296482">
        <w:rPr>
          <w:rFonts w:cs="Arial"/>
          <w:szCs w:val="24"/>
        </w:rPr>
        <w:t xml:space="preserve"> – Never / Rarely / Sometimes / Very Often / Always / Don’t know]</w:t>
      </w:r>
    </w:p>
    <w:p w:rsidR="00296482" w:rsidRPr="00296482" w:rsidRDefault="00296482" w:rsidP="00296482">
      <w:pPr>
        <w:ind w:left="1418"/>
        <w:rPr>
          <w:rFonts w:cs="Arial"/>
          <w:szCs w:val="24"/>
        </w:rPr>
      </w:pPr>
    </w:p>
    <w:p w:rsidR="00296482" w:rsidRPr="00296482" w:rsidRDefault="00296482" w:rsidP="00296482">
      <w:pPr>
        <w:ind w:left="1418"/>
        <w:rPr>
          <w:rFonts w:cs="Arial"/>
          <w:szCs w:val="24"/>
        </w:rPr>
      </w:pPr>
      <w:r w:rsidRPr="00296482">
        <w:rPr>
          <w:rFonts w:cs="Arial"/>
          <w:szCs w:val="24"/>
        </w:rPr>
        <w:t xml:space="preserve">Please use the space to tell us more about this </w:t>
      </w:r>
    </w:p>
    <w:p w:rsidR="00296482" w:rsidRPr="00296482" w:rsidRDefault="00296482" w:rsidP="00296482">
      <w:pPr>
        <w:ind w:left="1418"/>
        <w:rPr>
          <w:rFonts w:cs="Arial"/>
          <w:szCs w:val="24"/>
        </w:rPr>
      </w:pPr>
    </w:p>
    <w:p w:rsidR="00296482" w:rsidRDefault="00296482" w:rsidP="00296482">
      <w:pPr>
        <w:ind w:left="1418"/>
        <w:rPr>
          <w:rFonts w:cs="Arial"/>
          <w:szCs w:val="24"/>
        </w:rPr>
      </w:pPr>
      <w:r w:rsidRPr="00296482">
        <w:rPr>
          <w:rFonts w:cs="Arial"/>
          <w:szCs w:val="24"/>
        </w:rPr>
        <w:t>[Free text box]</w:t>
      </w:r>
    </w:p>
    <w:p w:rsidR="00296482" w:rsidRDefault="00296482" w:rsidP="006D7E86">
      <w:pPr>
        <w:pStyle w:val="ListParagraph"/>
      </w:pPr>
    </w:p>
    <w:p w:rsidR="00F74923" w:rsidRPr="00F74923" w:rsidRDefault="00F74923" w:rsidP="00F74923">
      <w:pPr>
        <w:pStyle w:val="ListParagraph"/>
        <w:ind w:left="0"/>
        <w:rPr>
          <w:u w:val="single"/>
        </w:rPr>
      </w:pPr>
      <w:r>
        <w:rPr>
          <w:u w:val="single"/>
        </w:rPr>
        <w:t>Final Comments:</w:t>
      </w:r>
    </w:p>
    <w:p w:rsidR="00F74923" w:rsidRDefault="00F74923" w:rsidP="006D7E86">
      <w:pPr>
        <w:pStyle w:val="ListParagraph"/>
      </w:pPr>
    </w:p>
    <w:p w:rsidR="00296482" w:rsidRDefault="006D7E86" w:rsidP="00296482">
      <w:pPr>
        <w:pStyle w:val="ListParagraph"/>
        <w:numPr>
          <w:ilvl w:val="0"/>
          <w:numId w:val="8"/>
        </w:numPr>
      </w:pPr>
      <w:r>
        <w:t xml:space="preserve">Please use this space to give us your views on the arrangements for the investigation of deaths of people being treated for mental illness, personality </w:t>
      </w:r>
      <w:r>
        <w:lastRenderedPageBreak/>
        <w:t>disorder, or learning disability in Scotland. What works well currently and what could be improved? Have the investigations you’ve been involved in led to any changes? Please tell us more.</w:t>
      </w:r>
    </w:p>
    <w:p w:rsidR="00296482" w:rsidRDefault="00296482" w:rsidP="00296482">
      <w:pPr>
        <w:pStyle w:val="ListParagraph"/>
      </w:pPr>
    </w:p>
    <w:p w:rsidR="00296482" w:rsidRPr="00296482" w:rsidRDefault="00296482" w:rsidP="00296482">
      <w:pPr>
        <w:pStyle w:val="ListParagraph"/>
        <w:rPr>
          <w:rFonts w:cs="Arial"/>
          <w:szCs w:val="24"/>
        </w:rPr>
      </w:pPr>
      <w:r w:rsidRPr="00296482">
        <w:rPr>
          <w:rFonts w:cs="Arial"/>
          <w:szCs w:val="24"/>
        </w:rPr>
        <w:t>[Free text box]</w:t>
      </w:r>
    </w:p>
    <w:p w:rsidR="00296482" w:rsidRDefault="00296482" w:rsidP="00296482">
      <w:pPr>
        <w:pStyle w:val="ListParagraph"/>
      </w:pPr>
    </w:p>
    <w:p w:rsidR="00F74923" w:rsidRDefault="00F74923" w:rsidP="00F74923">
      <w:pPr>
        <w:pStyle w:val="ListParagraph"/>
        <w:ind w:left="0"/>
        <w:rPr>
          <w:u w:val="single"/>
        </w:rPr>
      </w:pPr>
      <w:r w:rsidRPr="00296482">
        <w:rPr>
          <w:u w:val="single"/>
        </w:rPr>
        <w:t>About you</w:t>
      </w:r>
    </w:p>
    <w:p w:rsidR="00F74923" w:rsidRDefault="00F74923" w:rsidP="00F74923">
      <w:pPr>
        <w:pStyle w:val="ListParagraph"/>
        <w:ind w:left="0"/>
      </w:pPr>
    </w:p>
    <w:p w:rsidR="00F74923" w:rsidRDefault="00F74923" w:rsidP="00F74923">
      <w:pPr>
        <w:pStyle w:val="ListParagraph"/>
        <w:ind w:left="0"/>
      </w:pPr>
      <w:r>
        <w:t>What is your name?</w:t>
      </w:r>
    </w:p>
    <w:p w:rsidR="00F74923" w:rsidRDefault="00F74923" w:rsidP="00F74923">
      <w:pPr>
        <w:pStyle w:val="ListParagraph"/>
        <w:ind w:left="0"/>
      </w:pPr>
    </w:p>
    <w:p w:rsidR="00F74923" w:rsidRDefault="00F74923" w:rsidP="00F74923">
      <w:r>
        <w:t>[Free text box]</w:t>
      </w:r>
    </w:p>
    <w:p w:rsidR="00F74923" w:rsidRDefault="00F74923" w:rsidP="00F74923"/>
    <w:p w:rsidR="00F74923" w:rsidRDefault="00F74923" w:rsidP="00F74923">
      <w:r>
        <w:t xml:space="preserve">What is your email address? </w:t>
      </w:r>
    </w:p>
    <w:p w:rsidR="00F74923" w:rsidRDefault="00F74923" w:rsidP="00F74923">
      <w:r>
        <w:t>Entering your email address allows you to return to edit your consultation at any time until you submit it. You will also receive an acknowledgement email when you complete the consultation.</w:t>
      </w:r>
    </w:p>
    <w:p w:rsidR="00F74923" w:rsidRDefault="00F74923" w:rsidP="00F74923">
      <w:pPr>
        <w:pStyle w:val="ListParagraph"/>
        <w:ind w:left="0"/>
      </w:pPr>
    </w:p>
    <w:p w:rsidR="00F74923" w:rsidRDefault="00F74923" w:rsidP="00F74923">
      <w:pPr>
        <w:pStyle w:val="ListParagraph"/>
        <w:ind w:left="0"/>
      </w:pPr>
      <w:r>
        <w:t>(Required)</w:t>
      </w:r>
    </w:p>
    <w:p w:rsidR="00F74923" w:rsidRDefault="00F74923" w:rsidP="00F74923">
      <w:r>
        <w:t>[Free text box]</w:t>
      </w:r>
    </w:p>
    <w:p w:rsidR="0075221D" w:rsidRDefault="0075221D" w:rsidP="00F74923"/>
    <w:p w:rsidR="0075221D" w:rsidRDefault="0075221D" w:rsidP="0075221D">
      <w:r>
        <w:t xml:space="preserve">What is your organisation? </w:t>
      </w:r>
    </w:p>
    <w:p w:rsidR="0075221D" w:rsidRPr="0075221D" w:rsidRDefault="0075221D" w:rsidP="0075221D">
      <w:pPr>
        <w:pStyle w:val="ListParagraph"/>
        <w:ind w:left="0"/>
      </w:pPr>
      <w:r w:rsidRPr="0075221D">
        <w:t>If responding on behalf of an organisation, please enter the organisation's name here.</w:t>
      </w:r>
    </w:p>
    <w:p w:rsidR="0075221D" w:rsidRDefault="0075221D" w:rsidP="0075221D">
      <w:pPr>
        <w:pStyle w:val="ListParagraph"/>
        <w:ind w:left="0"/>
      </w:pPr>
    </w:p>
    <w:p w:rsidR="0075221D" w:rsidRDefault="0075221D" w:rsidP="0075221D">
      <w:r>
        <w:t>[Free text box]</w:t>
      </w:r>
    </w:p>
    <w:p w:rsidR="00F74923" w:rsidRDefault="00F74923" w:rsidP="00F74923">
      <w:pPr>
        <w:pStyle w:val="ListParagraph"/>
        <w:ind w:left="0"/>
      </w:pPr>
    </w:p>
    <w:p w:rsidR="00F74923" w:rsidRDefault="00F74923" w:rsidP="00F74923">
      <w:pPr>
        <w:pStyle w:val="ListParagraph"/>
        <w:ind w:left="0"/>
      </w:pPr>
      <w: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F74923" w:rsidRDefault="00F74923" w:rsidP="00F74923">
      <w:pPr>
        <w:pStyle w:val="ListParagraph"/>
        <w:ind w:left="0"/>
      </w:pPr>
    </w:p>
    <w:p w:rsidR="00F74923" w:rsidRDefault="00F74923" w:rsidP="00F74923">
      <w:pPr>
        <w:pStyle w:val="ListParagraph"/>
        <w:ind w:left="0"/>
      </w:pPr>
      <w:r>
        <w:t>(Required)</w:t>
      </w:r>
    </w:p>
    <w:p w:rsidR="00F74923" w:rsidRDefault="00F74923" w:rsidP="00F74923">
      <w:r>
        <w:t>[</w:t>
      </w:r>
      <w:r w:rsidR="0075221D">
        <w:t>Please select only one item</w:t>
      </w:r>
      <w:r>
        <w:t xml:space="preserve"> – Yes / No]</w:t>
      </w:r>
    </w:p>
    <w:p w:rsidR="00F74923" w:rsidRDefault="00F74923" w:rsidP="00F74923"/>
    <w:p w:rsidR="00F74923" w:rsidRPr="00F74923" w:rsidRDefault="00F74923" w:rsidP="00F74923">
      <w:pPr>
        <w:rPr>
          <w:u w:val="single"/>
        </w:rPr>
      </w:pPr>
      <w:r w:rsidRPr="00F74923">
        <w:rPr>
          <w:u w:val="single"/>
        </w:rPr>
        <w:t>Evaluation</w:t>
      </w:r>
    </w:p>
    <w:p w:rsidR="00F74923" w:rsidRDefault="00F74923" w:rsidP="00F74923">
      <w:pPr>
        <w:pStyle w:val="ListParagraph"/>
        <w:ind w:left="0"/>
      </w:pPr>
    </w:p>
    <w:p w:rsidR="00F74923" w:rsidRDefault="00F74923" w:rsidP="00F74923">
      <w:pPr>
        <w:pStyle w:val="ListParagraph"/>
        <w:ind w:left="0"/>
      </w:pPr>
      <w:r w:rsidRPr="00F74923">
        <w:t>Please help us improve our consultations by answering the questions below. (Responses to the evaluation will not be published.)</w:t>
      </w:r>
    </w:p>
    <w:p w:rsidR="00F74923" w:rsidRDefault="00F74923" w:rsidP="00F74923">
      <w:pPr>
        <w:pStyle w:val="ListParagraph"/>
        <w:ind w:left="0"/>
      </w:pPr>
    </w:p>
    <w:p w:rsidR="00F74923" w:rsidRPr="00F74923" w:rsidRDefault="00F74923" w:rsidP="00F74923">
      <w:pPr>
        <w:pStyle w:val="ListParagraph"/>
        <w:ind w:left="0"/>
      </w:pPr>
      <w:r w:rsidRPr="00F74923">
        <w:t>How satisfied were you with this consultation?</w:t>
      </w:r>
    </w:p>
    <w:p w:rsidR="00F74923" w:rsidRDefault="00F74923" w:rsidP="00F74923">
      <w:pPr>
        <w:pStyle w:val="ListParagraph"/>
        <w:ind w:left="0"/>
      </w:pPr>
    </w:p>
    <w:p w:rsidR="00F74923" w:rsidRDefault="00F74923" w:rsidP="00F74923">
      <w:pPr>
        <w:pStyle w:val="ListParagraph"/>
        <w:ind w:left="0"/>
      </w:pPr>
      <w:r w:rsidRPr="00F74923">
        <w:t>[</w:t>
      </w:r>
      <w:r w:rsidR="0075221D">
        <w:t>Please select only one item</w:t>
      </w:r>
      <w:r w:rsidRPr="00F74923">
        <w:t xml:space="preserve"> - Very dissatisfied / Slightly dissatisfied / Neither satisfied nor dissatisfied / Slightly satisfied / Very satisfied]</w:t>
      </w:r>
    </w:p>
    <w:p w:rsidR="00F74923" w:rsidRDefault="00F74923" w:rsidP="00F74923">
      <w:pPr>
        <w:pStyle w:val="ListParagraph"/>
        <w:ind w:left="0"/>
      </w:pPr>
    </w:p>
    <w:p w:rsidR="00F74923" w:rsidRDefault="00F74923" w:rsidP="00F74923">
      <w:pPr>
        <w:pStyle w:val="ListParagraph"/>
        <w:ind w:left="0"/>
      </w:pPr>
      <w:r>
        <w:t>Please enter comments here:</w:t>
      </w:r>
    </w:p>
    <w:p w:rsidR="00F74923" w:rsidRDefault="00F74923" w:rsidP="00F74923">
      <w:pPr>
        <w:pStyle w:val="ListParagraph"/>
        <w:ind w:left="0"/>
      </w:pPr>
      <w:r>
        <w:t>[Free text box]</w:t>
      </w:r>
    </w:p>
    <w:p w:rsidR="00F74923" w:rsidRDefault="00F74923" w:rsidP="00F74923">
      <w:pPr>
        <w:pStyle w:val="ListParagraph"/>
        <w:ind w:left="0"/>
      </w:pPr>
    </w:p>
    <w:p w:rsidR="00F74923" w:rsidRPr="00F74923" w:rsidRDefault="00F74923" w:rsidP="00F74923">
      <w:pPr>
        <w:pStyle w:val="ListParagraph"/>
        <w:ind w:left="0"/>
      </w:pPr>
      <w:r w:rsidRPr="00F74923">
        <w:t>How would you rate your satisfaction with using this platform (Citizen Space) to respond to this consultation?</w:t>
      </w:r>
    </w:p>
    <w:p w:rsidR="00F74923" w:rsidRDefault="00F74923" w:rsidP="00F74923">
      <w:pPr>
        <w:pStyle w:val="ListParagraph"/>
        <w:ind w:left="0"/>
      </w:pPr>
    </w:p>
    <w:p w:rsidR="00F74923" w:rsidRDefault="00F74923" w:rsidP="00F74923">
      <w:pPr>
        <w:pStyle w:val="ListParagraph"/>
        <w:ind w:left="0"/>
      </w:pPr>
      <w:r w:rsidRPr="00F74923">
        <w:lastRenderedPageBreak/>
        <w:t>[</w:t>
      </w:r>
      <w:r w:rsidR="0075221D">
        <w:t>Please select only one item</w:t>
      </w:r>
      <w:r w:rsidRPr="00F74923">
        <w:t xml:space="preserve"> - Very dissatisfied / Slightly dissatisfied / Neither satisfied nor dissatisfied / Slightly satisfied / Very satisfied]</w:t>
      </w:r>
    </w:p>
    <w:p w:rsidR="00F74923" w:rsidRDefault="00F74923" w:rsidP="00F74923">
      <w:pPr>
        <w:pStyle w:val="ListParagraph"/>
        <w:ind w:left="0"/>
      </w:pPr>
    </w:p>
    <w:p w:rsidR="00F74923" w:rsidRDefault="00F74923" w:rsidP="00F74923">
      <w:pPr>
        <w:pStyle w:val="ListParagraph"/>
        <w:ind w:left="0"/>
      </w:pPr>
      <w:r>
        <w:t>Please enter comments here:</w:t>
      </w:r>
    </w:p>
    <w:p w:rsidR="00F74923" w:rsidRPr="00296482" w:rsidRDefault="00F74923" w:rsidP="00F74923">
      <w:pPr>
        <w:pStyle w:val="ListParagraph"/>
        <w:ind w:left="0"/>
      </w:pPr>
      <w:r>
        <w:t>[Free text box]</w:t>
      </w:r>
    </w:p>
    <w:p w:rsidR="00F74923" w:rsidRPr="009B7615" w:rsidRDefault="00F74923" w:rsidP="00F74923">
      <w:pPr>
        <w:pStyle w:val="ListParagraph"/>
        <w:ind w:left="0"/>
      </w:pPr>
    </w:p>
    <w:sectPr w:rsidR="00F74923"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6D51099"/>
    <w:multiLevelType w:val="hybridMultilevel"/>
    <w:tmpl w:val="DEEA3E82"/>
    <w:lvl w:ilvl="0" w:tplc="0809000F">
      <w:start w:val="1"/>
      <w:numFmt w:val="decimal"/>
      <w:lvlText w:val="%1."/>
      <w:lvlJc w:val="left"/>
      <w:pPr>
        <w:ind w:left="720" w:hanging="360"/>
      </w:pPr>
    </w:lvl>
    <w:lvl w:ilvl="1" w:tplc="02420610">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137C18"/>
    <w:multiLevelType w:val="hybridMultilevel"/>
    <w:tmpl w:val="093CAC6E"/>
    <w:lvl w:ilvl="0" w:tplc="0809000F">
      <w:start w:val="1"/>
      <w:numFmt w:val="decimal"/>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7F53AB"/>
    <w:multiLevelType w:val="hybridMultilevel"/>
    <w:tmpl w:val="3F900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BE146B"/>
    <w:multiLevelType w:val="hybridMultilevel"/>
    <w:tmpl w:val="0D8C0F0E"/>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3"/>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2C"/>
    <w:rsid w:val="00027C27"/>
    <w:rsid w:val="000C0CF4"/>
    <w:rsid w:val="001A3F2C"/>
    <w:rsid w:val="00281579"/>
    <w:rsid w:val="00296482"/>
    <w:rsid w:val="002C096A"/>
    <w:rsid w:val="003026CC"/>
    <w:rsid w:val="00306C61"/>
    <w:rsid w:val="0037582B"/>
    <w:rsid w:val="006D7E86"/>
    <w:rsid w:val="007109C9"/>
    <w:rsid w:val="00743F4B"/>
    <w:rsid w:val="0075221D"/>
    <w:rsid w:val="0084690A"/>
    <w:rsid w:val="00857548"/>
    <w:rsid w:val="009B7615"/>
    <w:rsid w:val="00A064B5"/>
    <w:rsid w:val="00A16892"/>
    <w:rsid w:val="00B51BDC"/>
    <w:rsid w:val="00B561C0"/>
    <w:rsid w:val="00B773CE"/>
    <w:rsid w:val="00C86221"/>
    <w:rsid w:val="00C91823"/>
    <w:rsid w:val="00D008AB"/>
    <w:rsid w:val="00D55DD3"/>
    <w:rsid w:val="00D84A9A"/>
    <w:rsid w:val="00F74923"/>
    <w:rsid w:val="00FA4BC1"/>
    <w:rsid w:val="00FB7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6188"/>
  <w15:chartTrackingRefBased/>
  <w15:docId w15:val="{66AC2A0E-924E-49E3-8278-F4FB14F3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96A"/>
    <w:rPr>
      <w:rFonts w:ascii="Arial" w:hAnsi="Arial" w:cs="Times New Roman"/>
      <w:color w:val="000000" w:themeColor="text1"/>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743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671">
      <w:bodyDiv w:val="1"/>
      <w:marLeft w:val="0"/>
      <w:marRight w:val="0"/>
      <w:marTop w:val="0"/>
      <w:marBottom w:val="0"/>
      <w:divBdr>
        <w:top w:val="none" w:sz="0" w:space="0" w:color="auto"/>
        <w:left w:val="none" w:sz="0" w:space="0" w:color="auto"/>
        <w:bottom w:val="none" w:sz="0" w:space="0" w:color="auto"/>
        <w:right w:val="none" w:sz="0" w:space="0" w:color="auto"/>
      </w:divBdr>
    </w:div>
    <w:div w:id="700326701">
      <w:bodyDiv w:val="1"/>
      <w:marLeft w:val="0"/>
      <w:marRight w:val="0"/>
      <w:marTop w:val="0"/>
      <w:marBottom w:val="0"/>
      <w:divBdr>
        <w:top w:val="none" w:sz="0" w:space="0" w:color="auto"/>
        <w:left w:val="none" w:sz="0" w:space="0" w:color="auto"/>
        <w:bottom w:val="none" w:sz="0" w:space="0" w:color="auto"/>
        <w:right w:val="none" w:sz="0" w:space="0" w:color="auto"/>
      </w:divBdr>
      <w:divsChild>
        <w:div w:id="256136843">
          <w:marLeft w:val="0"/>
          <w:marRight w:val="0"/>
          <w:marTop w:val="0"/>
          <w:marBottom w:val="0"/>
          <w:divBdr>
            <w:top w:val="none" w:sz="0" w:space="0" w:color="auto"/>
            <w:left w:val="none" w:sz="0" w:space="0" w:color="auto"/>
            <w:bottom w:val="none" w:sz="0" w:space="0" w:color="auto"/>
            <w:right w:val="none" w:sz="0" w:space="0" w:color="auto"/>
          </w:divBdr>
          <w:divsChild>
            <w:div w:id="1390229592">
              <w:marLeft w:val="0"/>
              <w:marRight w:val="0"/>
              <w:marTop w:val="0"/>
              <w:marBottom w:val="0"/>
              <w:divBdr>
                <w:top w:val="none" w:sz="0" w:space="0" w:color="auto"/>
                <w:left w:val="none" w:sz="0" w:space="0" w:color="auto"/>
                <w:bottom w:val="none" w:sz="0" w:space="0" w:color="auto"/>
                <w:right w:val="none" w:sz="0" w:space="0" w:color="auto"/>
              </w:divBdr>
              <w:divsChild>
                <w:div w:id="537282047">
                  <w:marLeft w:val="0"/>
                  <w:marRight w:val="0"/>
                  <w:marTop w:val="0"/>
                  <w:marBottom w:val="0"/>
                  <w:divBdr>
                    <w:top w:val="none" w:sz="0" w:space="0" w:color="auto"/>
                    <w:left w:val="none" w:sz="0" w:space="0" w:color="auto"/>
                    <w:bottom w:val="none" w:sz="0" w:space="0" w:color="auto"/>
                    <w:right w:val="none" w:sz="0" w:space="0" w:color="auto"/>
                  </w:divBdr>
                  <w:divsChild>
                    <w:div w:id="2018923497">
                      <w:marLeft w:val="0"/>
                      <w:marRight w:val="0"/>
                      <w:marTop w:val="0"/>
                      <w:marBottom w:val="0"/>
                      <w:divBdr>
                        <w:top w:val="none" w:sz="0" w:space="0" w:color="auto"/>
                        <w:left w:val="none" w:sz="0" w:space="0" w:color="auto"/>
                        <w:bottom w:val="none" w:sz="0" w:space="0" w:color="auto"/>
                        <w:right w:val="none" w:sz="0" w:space="0" w:color="auto"/>
                      </w:divBdr>
                      <w:divsChild>
                        <w:div w:id="1179197265">
                          <w:marLeft w:val="0"/>
                          <w:marRight w:val="0"/>
                          <w:marTop w:val="0"/>
                          <w:marBottom w:val="0"/>
                          <w:divBdr>
                            <w:top w:val="none" w:sz="0" w:space="0" w:color="auto"/>
                            <w:left w:val="none" w:sz="0" w:space="0" w:color="auto"/>
                            <w:bottom w:val="none" w:sz="0" w:space="0" w:color="auto"/>
                            <w:right w:val="none" w:sz="0" w:space="0" w:color="auto"/>
                          </w:divBdr>
                          <w:divsChild>
                            <w:div w:id="1611354610">
                              <w:marLeft w:val="0"/>
                              <w:marRight w:val="0"/>
                              <w:marTop w:val="0"/>
                              <w:marBottom w:val="0"/>
                              <w:divBdr>
                                <w:top w:val="none" w:sz="0" w:space="0" w:color="auto"/>
                                <w:left w:val="none" w:sz="0" w:space="0" w:color="auto"/>
                                <w:bottom w:val="none" w:sz="0" w:space="0" w:color="auto"/>
                                <w:right w:val="none" w:sz="0" w:space="0" w:color="auto"/>
                              </w:divBdr>
                              <w:divsChild>
                                <w:div w:id="2006931158">
                                  <w:marLeft w:val="-225"/>
                                  <w:marRight w:val="-225"/>
                                  <w:marTop w:val="0"/>
                                  <w:marBottom w:val="0"/>
                                  <w:divBdr>
                                    <w:top w:val="none" w:sz="0" w:space="0" w:color="auto"/>
                                    <w:left w:val="none" w:sz="0" w:space="0" w:color="auto"/>
                                    <w:bottom w:val="none" w:sz="0" w:space="0" w:color="auto"/>
                                    <w:right w:val="none" w:sz="0" w:space="0" w:color="auto"/>
                                  </w:divBdr>
                                  <w:divsChild>
                                    <w:div w:id="1594045437">
                                      <w:marLeft w:val="0"/>
                                      <w:marRight w:val="0"/>
                                      <w:marTop w:val="0"/>
                                      <w:marBottom w:val="0"/>
                                      <w:divBdr>
                                        <w:top w:val="none" w:sz="0" w:space="0" w:color="auto"/>
                                        <w:left w:val="none" w:sz="0" w:space="0" w:color="auto"/>
                                        <w:bottom w:val="none" w:sz="0" w:space="0" w:color="auto"/>
                                        <w:right w:val="none" w:sz="0" w:space="0" w:color="auto"/>
                                      </w:divBdr>
                                      <w:divsChild>
                                        <w:div w:id="51273557">
                                          <w:marLeft w:val="0"/>
                                          <w:marRight w:val="0"/>
                                          <w:marTop w:val="0"/>
                                          <w:marBottom w:val="0"/>
                                          <w:divBdr>
                                            <w:top w:val="none" w:sz="0" w:space="0" w:color="auto"/>
                                            <w:left w:val="none" w:sz="0" w:space="0" w:color="auto"/>
                                            <w:bottom w:val="none" w:sz="0" w:space="0" w:color="auto"/>
                                            <w:right w:val="none" w:sz="0" w:space="0" w:color="auto"/>
                                          </w:divBdr>
                                          <w:divsChild>
                                            <w:div w:id="2014643517">
                                              <w:marLeft w:val="0"/>
                                              <w:marRight w:val="0"/>
                                              <w:marTop w:val="0"/>
                                              <w:marBottom w:val="0"/>
                                              <w:divBdr>
                                                <w:top w:val="none" w:sz="0" w:space="0" w:color="auto"/>
                                                <w:left w:val="none" w:sz="0" w:space="0" w:color="auto"/>
                                                <w:bottom w:val="none" w:sz="0" w:space="0" w:color="auto"/>
                                                <w:right w:val="none" w:sz="0" w:space="0" w:color="auto"/>
                                              </w:divBdr>
                                              <w:divsChild>
                                                <w:div w:id="1600412531">
                                                  <w:marLeft w:val="0"/>
                                                  <w:marRight w:val="0"/>
                                                  <w:marTop w:val="0"/>
                                                  <w:marBottom w:val="0"/>
                                                  <w:divBdr>
                                                    <w:top w:val="single" w:sz="48" w:space="0" w:color="FFFFFF"/>
                                                    <w:left w:val="none" w:sz="0" w:space="0" w:color="auto"/>
                                                    <w:bottom w:val="single" w:sz="48" w:space="0" w:color="FFFFFF"/>
                                                    <w:right w:val="none" w:sz="0" w:space="0" w:color="auto"/>
                                                  </w:divBdr>
                                                  <w:divsChild>
                                                    <w:div w:id="1315992857">
                                                      <w:marLeft w:val="0"/>
                                                      <w:marRight w:val="0"/>
                                                      <w:marTop w:val="0"/>
                                                      <w:marBottom w:val="0"/>
                                                      <w:divBdr>
                                                        <w:top w:val="none" w:sz="0" w:space="0" w:color="auto"/>
                                                        <w:left w:val="none" w:sz="0" w:space="0" w:color="auto"/>
                                                        <w:bottom w:val="none" w:sz="0" w:space="0" w:color="auto"/>
                                                        <w:right w:val="none" w:sz="0" w:space="0" w:color="auto"/>
                                                      </w:divBdr>
                                                      <w:divsChild>
                                                        <w:div w:id="1852377458">
                                                          <w:marLeft w:val="0"/>
                                                          <w:marRight w:val="0"/>
                                                          <w:marTop w:val="0"/>
                                                          <w:marBottom w:val="0"/>
                                                          <w:divBdr>
                                                            <w:top w:val="none" w:sz="0" w:space="0" w:color="auto"/>
                                                            <w:left w:val="none" w:sz="0" w:space="0" w:color="auto"/>
                                                            <w:bottom w:val="none" w:sz="0" w:space="0" w:color="auto"/>
                                                            <w:right w:val="none" w:sz="0" w:space="0" w:color="auto"/>
                                                          </w:divBdr>
                                                          <w:divsChild>
                                                            <w:div w:id="1183519641">
                                                              <w:marLeft w:val="0"/>
                                                              <w:marRight w:val="0"/>
                                                              <w:marTop w:val="0"/>
                                                              <w:marBottom w:val="0"/>
                                                              <w:divBdr>
                                                                <w:top w:val="none" w:sz="0" w:space="0" w:color="auto"/>
                                                                <w:left w:val="none" w:sz="0" w:space="0" w:color="auto"/>
                                                                <w:bottom w:val="none" w:sz="0" w:space="0" w:color="auto"/>
                                                                <w:right w:val="none" w:sz="0" w:space="0" w:color="auto"/>
                                                              </w:divBdr>
                                                              <w:divsChild>
                                                                <w:div w:id="13138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6035">
                                                          <w:marLeft w:val="0"/>
                                                          <w:marRight w:val="0"/>
                                                          <w:marTop w:val="0"/>
                                                          <w:marBottom w:val="0"/>
                                                          <w:divBdr>
                                                            <w:top w:val="none" w:sz="0" w:space="0" w:color="auto"/>
                                                            <w:left w:val="none" w:sz="0" w:space="0" w:color="auto"/>
                                                            <w:bottom w:val="none" w:sz="0" w:space="0" w:color="auto"/>
                                                            <w:right w:val="none" w:sz="0" w:space="0" w:color="auto"/>
                                                          </w:divBdr>
                                                          <w:divsChild>
                                                            <w:div w:id="891188274">
                                                              <w:marLeft w:val="0"/>
                                                              <w:marRight w:val="0"/>
                                                              <w:marTop w:val="0"/>
                                                              <w:marBottom w:val="0"/>
                                                              <w:divBdr>
                                                                <w:top w:val="none" w:sz="0" w:space="0" w:color="auto"/>
                                                                <w:left w:val="none" w:sz="0" w:space="0" w:color="auto"/>
                                                                <w:bottom w:val="none" w:sz="0" w:space="0" w:color="auto"/>
                                                                <w:right w:val="none" w:sz="0" w:space="0" w:color="auto"/>
                                                              </w:divBdr>
                                                              <w:divsChild>
                                                                <w:div w:id="149684465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851404">
      <w:bodyDiv w:val="1"/>
      <w:marLeft w:val="0"/>
      <w:marRight w:val="0"/>
      <w:marTop w:val="0"/>
      <w:marBottom w:val="0"/>
      <w:divBdr>
        <w:top w:val="none" w:sz="0" w:space="0" w:color="auto"/>
        <w:left w:val="none" w:sz="0" w:space="0" w:color="auto"/>
        <w:bottom w:val="none" w:sz="0" w:space="0" w:color="auto"/>
        <w:right w:val="none" w:sz="0" w:space="0" w:color="auto"/>
      </w:divBdr>
      <w:divsChild>
        <w:div w:id="1072240037">
          <w:marLeft w:val="0"/>
          <w:marRight w:val="0"/>
          <w:marTop w:val="0"/>
          <w:marBottom w:val="0"/>
          <w:divBdr>
            <w:top w:val="none" w:sz="0" w:space="0" w:color="auto"/>
            <w:left w:val="none" w:sz="0" w:space="0" w:color="auto"/>
            <w:bottom w:val="none" w:sz="0" w:space="0" w:color="auto"/>
            <w:right w:val="none" w:sz="0" w:space="0" w:color="auto"/>
          </w:divBdr>
          <w:divsChild>
            <w:div w:id="764616491">
              <w:marLeft w:val="0"/>
              <w:marRight w:val="0"/>
              <w:marTop w:val="0"/>
              <w:marBottom w:val="0"/>
              <w:divBdr>
                <w:top w:val="none" w:sz="0" w:space="0" w:color="auto"/>
                <w:left w:val="none" w:sz="0" w:space="0" w:color="auto"/>
                <w:bottom w:val="none" w:sz="0" w:space="0" w:color="auto"/>
                <w:right w:val="none" w:sz="0" w:space="0" w:color="auto"/>
              </w:divBdr>
              <w:divsChild>
                <w:div w:id="683744476">
                  <w:marLeft w:val="0"/>
                  <w:marRight w:val="0"/>
                  <w:marTop w:val="0"/>
                  <w:marBottom w:val="0"/>
                  <w:divBdr>
                    <w:top w:val="none" w:sz="0" w:space="0" w:color="auto"/>
                    <w:left w:val="none" w:sz="0" w:space="0" w:color="auto"/>
                    <w:bottom w:val="none" w:sz="0" w:space="0" w:color="auto"/>
                    <w:right w:val="none" w:sz="0" w:space="0" w:color="auto"/>
                  </w:divBdr>
                  <w:divsChild>
                    <w:div w:id="1658218047">
                      <w:marLeft w:val="0"/>
                      <w:marRight w:val="0"/>
                      <w:marTop w:val="0"/>
                      <w:marBottom w:val="0"/>
                      <w:divBdr>
                        <w:top w:val="none" w:sz="0" w:space="0" w:color="auto"/>
                        <w:left w:val="none" w:sz="0" w:space="0" w:color="auto"/>
                        <w:bottom w:val="none" w:sz="0" w:space="0" w:color="auto"/>
                        <w:right w:val="none" w:sz="0" w:space="0" w:color="auto"/>
                      </w:divBdr>
                      <w:divsChild>
                        <w:div w:id="1892568899">
                          <w:marLeft w:val="0"/>
                          <w:marRight w:val="0"/>
                          <w:marTop w:val="0"/>
                          <w:marBottom w:val="0"/>
                          <w:divBdr>
                            <w:top w:val="none" w:sz="0" w:space="0" w:color="auto"/>
                            <w:left w:val="none" w:sz="0" w:space="0" w:color="auto"/>
                            <w:bottom w:val="none" w:sz="0" w:space="0" w:color="auto"/>
                            <w:right w:val="none" w:sz="0" w:space="0" w:color="auto"/>
                          </w:divBdr>
                          <w:divsChild>
                            <w:div w:id="3773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12</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Lindores C (Christopher)</dc:creator>
  <cp:keywords/>
  <dc:description/>
  <cp:lastModifiedBy>Lindores C (Christopher)</cp:lastModifiedBy>
  <cp:revision>7</cp:revision>
  <dcterms:created xsi:type="dcterms:W3CDTF">2018-10-04T08:27:00Z</dcterms:created>
  <dcterms:modified xsi:type="dcterms:W3CDTF">2018-10-09T07:02:00Z</dcterms:modified>
</cp:coreProperties>
</file>